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1EE" w:rsidRDefault="004911EE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bookmarkStart w:id="0" w:name="page9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2"/>
        </w:rPr>
        <w:t>Allegato 1</w:t>
      </w:r>
    </w:p>
    <w:p w:rsidR="004911EE" w:rsidRDefault="004911EE">
      <w:pPr>
        <w:spacing w:line="6" w:lineRule="exact"/>
        <w:rPr>
          <w:rFonts w:ascii="Times New Roman" w:eastAsia="Times New Roman" w:hAnsi="Times New Roman"/>
        </w:rPr>
      </w:pPr>
    </w:p>
    <w:p w:rsidR="00C45D9F" w:rsidRDefault="00C45D9F" w:rsidP="00C45D9F">
      <w:pPr>
        <w:spacing w:line="234" w:lineRule="auto"/>
        <w:ind w:left="2835" w:right="1809" w:hanging="2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</w:t>
      </w:r>
      <w:r w:rsidR="004911EE">
        <w:rPr>
          <w:rFonts w:ascii="Times New Roman" w:eastAsia="Times New Roman" w:hAnsi="Times New Roman"/>
          <w:sz w:val="22"/>
        </w:rPr>
        <w:t>Moduli di presentazione del progetto e budget</w:t>
      </w:r>
    </w:p>
    <w:p w:rsidR="004911EE" w:rsidRDefault="004911EE" w:rsidP="00C45D9F">
      <w:pPr>
        <w:spacing w:line="234" w:lineRule="auto"/>
        <w:ind w:left="2835" w:right="1809" w:hanging="2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(su carta intestata</w:t>
      </w:r>
      <w:r w:rsidR="00C45D9F">
        <w:rPr>
          <w:rFonts w:ascii="Times New Roman" w:eastAsia="Times New Roman" w:hAnsi="Times New Roman"/>
          <w:sz w:val="22"/>
        </w:rPr>
        <w:t xml:space="preserve"> dell'istituzione scolastica capofila</w:t>
      </w:r>
      <w:r>
        <w:rPr>
          <w:rFonts w:ascii="Times New Roman" w:eastAsia="Times New Roman" w:hAnsi="Times New Roman"/>
          <w:sz w:val="22"/>
        </w:rPr>
        <w:t>)</w:t>
      </w:r>
    </w:p>
    <w:p w:rsidR="004911EE" w:rsidRDefault="004911EE">
      <w:pPr>
        <w:spacing w:line="258" w:lineRule="exact"/>
        <w:rPr>
          <w:rFonts w:ascii="Times New Roman" w:eastAsia="Times New Roman" w:hAnsi="Times New Roman"/>
        </w:rPr>
      </w:pPr>
    </w:p>
    <w:p w:rsidR="004911EE" w:rsidRDefault="004911EE">
      <w:pPr>
        <w:spacing w:line="0" w:lineRule="atLeast"/>
        <w:ind w:left="10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data e protocollo</w:t>
      </w:r>
    </w:p>
    <w:p w:rsidR="004911EE" w:rsidRDefault="004911EE">
      <w:pPr>
        <w:spacing w:line="260" w:lineRule="exact"/>
        <w:rPr>
          <w:rFonts w:ascii="Times New Roman" w:eastAsia="Times New Roman" w:hAnsi="Times New Roman"/>
        </w:rPr>
      </w:pPr>
    </w:p>
    <w:p w:rsidR="0014606E" w:rsidRDefault="00C738EC" w:rsidP="00C738EC">
      <w:pPr>
        <w:spacing w:line="236" w:lineRule="auto"/>
        <w:ind w:left="2420" w:right="-176" w:hanging="96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Al </w:t>
      </w:r>
      <w:r w:rsidR="004911EE">
        <w:rPr>
          <w:rFonts w:ascii="Times New Roman" w:eastAsia="Times New Roman" w:hAnsi="Times New Roman"/>
          <w:b/>
          <w:sz w:val="22"/>
        </w:rPr>
        <w:t xml:space="preserve">MIUR </w:t>
      </w:r>
      <w:r>
        <w:rPr>
          <w:rFonts w:ascii="Times New Roman" w:eastAsia="Times New Roman" w:hAnsi="Times New Roman"/>
          <w:b/>
          <w:sz w:val="22"/>
        </w:rPr>
        <w:t xml:space="preserve">- </w:t>
      </w:r>
      <w:r w:rsidR="004911EE">
        <w:rPr>
          <w:rFonts w:ascii="Times New Roman" w:eastAsia="Times New Roman" w:hAnsi="Times New Roman"/>
          <w:sz w:val="22"/>
        </w:rPr>
        <w:t>Dipartimento per il sistema educativo di istruzione e formazione</w:t>
      </w:r>
      <w:r w:rsidR="004911EE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–</w:t>
      </w:r>
      <w:r w:rsidR="004911EE">
        <w:rPr>
          <w:rFonts w:ascii="Times New Roman" w:eastAsia="Times New Roman" w:hAnsi="Times New Roman"/>
          <w:sz w:val="22"/>
        </w:rPr>
        <w:t>Dire</w:t>
      </w:r>
      <w:r>
        <w:rPr>
          <w:rFonts w:ascii="Times New Roman" w:eastAsia="Times New Roman" w:hAnsi="Times New Roman"/>
          <w:sz w:val="22"/>
        </w:rPr>
        <w:t>zione generale p</w:t>
      </w:r>
      <w:r w:rsidR="004911EE">
        <w:rPr>
          <w:rFonts w:ascii="Times New Roman" w:eastAsia="Times New Roman" w:hAnsi="Times New Roman"/>
          <w:sz w:val="22"/>
        </w:rPr>
        <w:t>er gli ordinamenti scolastici e</w:t>
      </w:r>
    </w:p>
    <w:p w:rsidR="004911EE" w:rsidRDefault="004911EE" w:rsidP="00C738EC">
      <w:pPr>
        <w:spacing w:line="236" w:lineRule="auto"/>
        <w:ind w:left="2420" w:right="-176" w:hanging="9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 la valutazione del sistema nazionale di istruzione</w:t>
      </w:r>
    </w:p>
    <w:p w:rsidR="004911EE" w:rsidRPr="00E40B4D" w:rsidRDefault="00CE54E9" w:rsidP="00C738EC">
      <w:pPr>
        <w:spacing w:line="0" w:lineRule="atLeast"/>
        <w:ind w:left="2300"/>
        <w:jc w:val="right"/>
        <w:rPr>
          <w:rFonts w:ascii="Times New Roman" w:eastAsia="Times New Roman" w:hAnsi="Times New Roman"/>
          <w:sz w:val="22"/>
        </w:rPr>
      </w:pPr>
      <w:r w:rsidRPr="00E40B4D">
        <w:rPr>
          <w:rFonts w:ascii="Times New Roman" w:eastAsia="Times New Roman" w:hAnsi="Times New Roman"/>
          <w:color w:val="0000FF"/>
          <w:sz w:val="22"/>
          <w:u w:val="single"/>
        </w:rPr>
        <w:t>dgo</w:t>
      </w:r>
      <w:r w:rsidR="00E40B4D">
        <w:rPr>
          <w:rFonts w:ascii="Times New Roman" w:eastAsia="Times New Roman" w:hAnsi="Times New Roman"/>
          <w:color w:val="0000FF"/>
          <w:sz w:val="22"/>
          <w:u w:val="single"/>
        </w:rPr>
        <w:t>s</w:t>
      </w:r>
      <w:r w:rsidRPr="00E40B4D">
        <w:rPr>
          <w:rFonts w:ascii="Times New Roman" w:eastAsia="Times New Roman" w:hAnsi="Times New Roman"/>
          <w:color w:val="0000FF"/>
          <w:sz w:val="22"/>
          <w:u w:val="single"/>
        </w:rPr>
        <w:t>v.ufficio3@istruzione.it</w:t>
      </w:r>
      <w:r w:rsidRPr="00E40B4D">
        <w:t xml:space="preserve">  </w:t>
      </w:r>
    </w:p>
    <w:p w:rsidR="004911EE" w:rsidRPr="00E40B4D" w:rsidRDefault="004911EE">
      <w:pPr>
        <w:spacing w:line="258" w:lineRule="exact"/>
        <w:rPr>
          <w:rFonts w:ascii="Times New Roman" w:eastAsia="Times New Roman" w:hAnsi="Times New Roman"/>
        </w:rPr>
      </w:pPr>
    </w:p>
    <w:p w:rsidR="004911EE" w:rsidRPr="00061E83" w:rsidRDefault="00061E83" w:rsidP="00061E83">
      <w:pPr>
        <w:spacing w:line="0" w:lineRule="atLeast"/>
        <w:ind w:left="2380" w:hanging="23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911EE" w:rsidRPr="00061E83">
        <w:rPr>
          <w:rFonts w:ascii="Times New Roman" w:eastAsia="Times New Roman" w:hAnsi="Times New Roman"/>
          <w:b/>
          <w:sz w:val="28"/>
          <w:szCs w:val="28"/>
        </w:rPr>
        <w:t>SCHEDA</w:t>
      </w:r>
      <w:r w:rsidR="007B0AB3" w:rsidRPr="00061E83">
        <w:rPr>
          <w:rFonts w:ascii="Times New Roman" w:eastAsia="Times New Roman" w:hAnsi="Times New Roman"/>
          <w:b/>
          <w:sz w:val="28"/>
          <w:szCs w:val="28"/>
        </w:rPr>
        <w:t xml:space="preserve"> di</w:t>
      </w:r>
      <w:r w:rsidR="004911EE" w:rsidRPr="00061E83">
        <w:rPr>
          <w:rFonts w:ascii="Times New Roman" w:eastAsia="Times New Roman" w:hAnsi="Times New Roman"/>
          <w:b/>
          <w:sz w:val="28"/>
          <w:szCs w:val="28"/>
        </w:rPr>
        <w:t xml:space="preserve"> PROGETTO</w:t>
      </w:r>
    </w:p>
    <w:p w:rsidR="004911EE" w:rsidRDefault="004911EE">
      <w:pPr>
        <w:spacing w:line="239" w:lineRule="auto"/>
        <w:ind w:left="310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(da predisporre su carta intestata)</w:t>
      </w:r>
    </w:p>
    <w:p w:rsidR="00D36CC5" w:rsidRDefault="00D36CC5">
      <w:pPr>
        <w:spacing w:line="25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D36CC5" w:rsidRPr="00D36CC5" w:rsidRDefault="00D36CC5">
      <w:pPr>
        <w:spacing w:line="250" w:lineRule="exact"/>
        <w:rPr>
          <w:rFonts w:ascii="Times New Roman" w:eastAsia="Times New Roman" w:hAnsi="Times New Roman"/>
          <w:b/>
          <w:sz w:val="28"/>
          <w:szCs w:val="28"/>
        </w:rPr>
      </w:pPr>
      <w:r w:rsidRPr="00D36CC5">
        <w:rPr>
          <w:rFonts w:ascii="Times New Roman" w:eastAsia="Times New Roman" w:hAnsi="Times New Roman"/>
          <w:b/>
          <w:sz w:val="28"/>
          <w:szCs w:val="28"/>
        </w:rPr>
        <w:t xml:space="preserve">A. ANAGRAFICA </w:t>
      </w:r>
    </w:p>
    <w:p w:rsidR="004911EE" w:rsidRDefault="00D36CC5">
      <w:pPr>
        <w:spacing w:line="25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t xml:space="preserve">  </w:t>
      </w:r>
    </w:p>
    <w:p w:rsidR="004911EE" w:rsidRDefault="004911EE">
      <w:pPr>
        <w:numPr>
          <w:ilvl w:val="0"/>
          <w:numId w:val="19"/>
        </w:numPr>
        <w:tabs>
          <w:tab w:val="left" w:pos="320"/>
        </w:tabs>
        <w:spacing w:line="239" w:lineRule="auto"/>
        <w:ind w:left="320" w:hanging="221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Regione di riferimento: </w:t>
      </w:r>
      <w:r>
        <w:rPr>
          <w:rFonts w:ascii="Times New Roman" w:eastAsia="Times New Roman" w:hAnsi="Times New Roman"/>
          <w:sz w:val="22"/>
        </w:rPr>
        <w:t>………………………………….</w:t>
      </w:r>
    </w:p>
    <w:p w:rsidR="004911EE" w:rsidRDefault="004911EE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4911EE" w:rsidRDefault="004911EE">
      <w:pPr>
        <w:numPr>
          <w:ilvl w:val="0"/>
          <w:numId w:val="19"/>
        </w:numPr>
        <w:tabs>
          <w:tab w:val="left" w:pos="320"/>
        </w:tabs>
        <w:spacing w:line="239" w:lineRule="auto"/>
        <w:ind w:left="320" w:hanging="221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Dati dell’istituzione scolastica capofila della Rete</w:t>
      </w:r>
    </w:p>
    <w:p w:rsidR="004911EE" w:rsidRDefault="004911EE">
      <w:pPr>
        <w:spacing w:line="122" w:lineRule="exact"/>
        <w:rPr>
          <w:rFonts w:ascii="Times New Roman" w:eastAsia="Times New Roman" w:hAnsi="Times New Roman"/>
          <w:b/>
          <w:sz w:val="22"/>
        </w:rPr>
      </w:pPr>
    </w:p>
    <w:p w:rsidR="004911EE" w:rsidRDefault="004911EE">
      <w:pPr>
        <w:spacing w:line="239" w:lineRule="auto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Denominazione:………………………………………………………………………………………</w:t>
      </w:r>
    </w:p>
    <w:p w:rsidR="004911EE" w:rsidRDefault="004911EE">
      <w:pPr>
        <w:spacing w:line="138" w:lineRule="exact"/>
        <w:rPr>
          <w:rFonts w:ascii="Times New Roman" w:eastAsia="Times New Roman" w:hAnsi="Times New Roman"/>
          <w:b/>
          <w:sz w:val="22"/>
        </w:rPr>
      </w:pPr>
    </w:p>
    <w:p w:rsidR="004911EE" w:rsidRDefault="004911EE" w:rsidP="00D36CC5">
      <w:pPr>
        <w:spacing w:line="355" w:lineRule="auto"/>
        <w:ind w:left="100" w:righ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Via:………………………………………………………………………………………………..…. Comune:………………………………… Provincia:..……………………………………….……… CAP: ………………… </w:t>
      </w:r>
      <w:proofErr w:type="spellStart"/>
      <w:r>
        <w:rPr>
          <w:rFonts w:ascii="Times New Roman" w:eastAsia="Times New Roman" w:hAnsi="Times New Roman"/>
          <w:sz w:val="22"/>
        </w:rPr>
        <w:t>Tel</w:t>
      </w:r>
      <w:proofErr w:type="spellEnd"/>
      <w:r>
        <w:rPr>
          <w:rFonts w:ascii="Times New Roman" w:eastAsia="Times New Roman" w:hAnsi="Times New Roman"/>
          <w:sz w:val="22"/>
        </w:rPr>
        <w:t xml:space="preserve">: ………………… </w:t>
      </w:r>
      <w:r w:rsidR="00D36CC5">
        <w:rPr>
          <w:rFonts w:ascii="Times New Roman" w:eastAsia="Times New Roman" w:hAnsi="Times New Roman"/>
          <w:sz w:val="22"/>
        </w:rPr>
        <w:t xml:space="preserve"> P</w:t>
      </w:r>
      <w:r>
        <w:rPr>
          <w:rFonts w:ascii="Times New Roman" w:eastAsia="Times New Roman" w:hAnsi="Times New Roman"/>
          <w:sz w:val="22"/>
        </w:rPr>
        <w:t>osta elettronica:</w:t>
      </w:r>
      <w:r w:rsidR="008329BE">
        <w:rPr>
          <w:rFonts w:ascii="Times New Roman" w:eastAsia="Times New Roman" w:hAnsi="Times New Roman"/>
          <w:sz w:val="22"/>
        </w:rPr>
        <w:t xml:space="preserve"> </w:t>
      </w:r>
      <w:r w:rsidR="00D36CC5">
        <w:rPr>
          <w:rFonts w:ascii="Times New Roman" w:eastAsia="Times New Roman" w:hAnsi="Times New Roman"/>
          <w:sz w:val="22"/>
        </w:rPr>
        <w:t>.........................</w:t>
      </w:r>
      <w:r>
        <w:rPr>
          <w:rFonts w:ascii="Times New Roman" w:eastAsia="Times New Roman" w:hAnsi="Times New Roman"/>
          <w:sz w:val="22"/>
        </w:rPr>
        <w:t>.…</w:t>
      </w:r>
      <w:r w:rsidR="00D36CC5">
        <w:rPr>
          <w:rFonts w:ascii="Times New Roman" w:eastAsia="Times New Roman" w:hAnsi="Times New Roman"/>
          <w:sz w:val="22"/>
        </w:rPr>
        <w:t>......................</w:t>
      </w:r>
    </w:p>
    <w:p w:rsidR="004911EE" w:rsidRDefault="004911EE">
      <w:pPr>
        <w:spacing w:line="127" w:lineRule="exact"/>
        <w:rPr>
          <w:rFonts w:ascii="Times New Roman" w:eastAsia="Times New Roman" w:hAnsi="Times New Roman"/>
        </w:rPr>
      </w:pPr>
    </w:p>
    <w:p w:rsidR="001907A0" w:rsidRPr="001907A0" w:rsidRDefault="001907A0" w:rsidP="001907A0">
      <w:pPr>
        <w:spacing w:line="239" w:lineRule="auto"/>
        <w:ind w:left="1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Codice meccanografico </w:t>
      </w:r>
      <w:r>
        <w:rPr>
          <w:rFonts w:ascii="Times New Roman" w:eastAsia="Times New Roman" w:hAnsi="Times New Roman"/>
          <w:sz w:val="22"/>
        </w:rPr>
        <w:t>.............................................................</w:t>
      </w:r>
    </w:p>
    <w:p w:rsidR="001907A0" w:rsidRDefault="001907A0" w:rsidP="001907A0">
      <w:pPr>
        <w:spacing w:line="239" w:lineRule="auto"/>
        <w:ind w:left="101"/>
        <w:rPr>
          <w:rFonts w:ascii="Times New Roman" w:eastAsia="Times New Roman" w:hAnsi="Times New Roman"/>
          <w:b/>
          <w:sz w:val="22"/>
        </w:rPr>
      </w:pPr>
    </w:p>
    <w:p w:rsidR="001907A0" w:rsidRDefault="001907A0" w:rsidP="001907A0">
      <w:pPr>
        <w:spacing w:line="239" w:lineRule="auto"/>
        <w:ind w:left="10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Codice Fiscale .............................................................................</w:t>
      </w:r>
    </w:p>
    <w:p w:rsidR="001907A0" w:rsidRDefault="001907A0">
      <w:pPr>
        <w:spacing w:line="239" w:lineRule="auto"/>
        <w:ind w:left="100"/>
        <w:rPr>
          <w:rFonts w:ascii="Times New Roman" w:eastAsia="Times New Roman" w:hAnsi="Times New Roman"/>
          <w:b/>
          <w:i/>
          <w:sz w:val="22"/>
        </w:rPr>
      </w:pPr>
    </w:p>
    <w:p w:rsidR="004911EE" w:rsidRDefault="004911EE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B04332">
        <w:rPr>
          <w:rFonts w:ascii="Times New Roman" w:eastAsia="Times New Roman" w:hAnsi="Times New Roman"/>
          <w:b/>
          <w:sz w:val="22"/>
        </w:rPr>
        <w:t>Nome e Cognome del Dirigente Scolastico</w:t>
      </w: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623B79" w:rsidRDefault="00623B79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bookmarkStart w:id="2" w:name="page10"/>
      <w:bookmarkEnd w:id="2"/>
    </w:p>
    <w:p w:rsidR="004911EE" w:rsidRDefault="001907A0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</w:t>
      </w:r>
      <w:r w:rsidR="00C74561">
        <w:rPr>
          <w:rFonts w:ascii="Times New Roman" w:eastAsia="Times New Roman" w:hAnsi="Times New Roman"/>
          <w:b/>
          <w:sz w:val="22"/>
        </w:rPr>
        <w:t xml:space="preserve">. </w:t>
      </w:r>
      <w:r w:rsidR="004911EE">
        <w:rPr>
          <w:rFonts w:ascii="Times New Roman" w:eastAsia="Times New Roman" w:hAnsi="Times New Roman"/>
          <w:b/>
          <w:sz w:val="22"/>
        </w:rPr>
        <w:t>Tipologia di azione:</w:t>
      </w:r>
      <w:r w:rsidR="00411B71">
        <w:rPr>
          <w:rFonts w:ascii="Times New Roman" w:eastAsia="Times New Roman" w:hAnsi="Times New Roman"/>
          <w:b/>
          <w:sz w:val="22"/>
        </w:rPr>
        <w:t xml:space="preserve"> </w:t>
      </w:r>
    </w:p>
    <w:p w:rsidR="001907A0" w:rsidRDefault="001907A0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</w:p>
    <w:p w:rsidR="004911EE" w:rsidRDefault="004911EE">
      <w:pPr>
        <w:numPr>
          <w:ilvl w:val="0"/>
          <w:numId w:val="20"/>
        </w:numPr>
        <w:tabs>
          <w:tab w:val="left" w:pos="181"/>
        </w:tabs>
        <w:spacing w:line="0" w:lineRule="atLeast"/>
        <w:ind w:left="181" w:hanging="1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A1. Progetto </w:t>
      </w:r>
      <w:r w:rsidR="00933585">
        <w:rPr>
          <w:rFonts w:ascii="Times New Roman" w:eastAsia="Times New Roman" w:hAnsi="Times New Roman"/>
          <w:sz w:val="22"/>
        </w:rPr>
        <w:t>“Eccellenza CLIL/</w:t>
      </w:r>
      <w:r>
        <w:rPr>
          <w:rFonts w:ascii="Times New Roman" w:eastAsia="Times New Roman" w:hAnsi="Times New Roman"/>
          <w:sz w:val="22"/>
        </w:rPr>
        <w:t>primo ciclo</w:t>
      </w:r>
      <w:r w:rsidR="00C341A3">
        <w:rPr>
          <w:rFonts w:ascii="Times New Roman" w:eastAsia="Times New Roman" w:hAnsi="Times New Roman"/>
          <w:sz w:val="22"/>
        </w:rPr>
        <w:t>”</w:t>
      </w:r>
    </w:p>
    <w:p w:rsidR="000B1F5B" w:rsidRDefault="000B1F5B" w:rsidP="000B1F5B">
      <w:pPr>
        <w:tabs>
          <w:tab w:val="left" w:pos="181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:rsidR="004911EE" w:rsidRDefault="004911EE">
      <w:pPr>
        <w:numPr>
          <w:ilvl w:val="0"/>
          <w:numId w:val="20"/>
        </w:numPr>
        <w:tabs>
          <w:tab w:val="left" w:pos="181"/>
        </w:tabs>
        <w:spacing w:line="239" w:lineRule="auto"/>
        <w:ind w:left="181" w:hanging="1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B1.</w:t>
      </w:r>
      <w:r w:rsidR="00C7456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Progetto </w:t>
      </w:r>
      <w:r w:rsidR="00C341A3">
        <w:rPr>
          <w:rFonts w:ascii="Times New Roman" w:eastAsia="Times New Roman" w:hAnsi="Times New Roman"/>
          <w:sz w:val="22"/>
        </w:rPr>
        <w:t>“</w:t>
      </w:r>
      <w:r>
        <w:rPr>
          <w:rFonts w:ascii="Times New Roman" w:eastAsia="Times New Roman" w:hAnsi="Times New Roman"/>
          <w:sz w:val="22"/>
        </w:rPr>
        <w:t>E-CLIL</w:t>
      </w:r>
      <w:r w:rsidR="004D5B21">
        <w:rPr>
          <w:rFonts w:ascii="Times New Roman" w:eastAsia="Times New Roman" w:hAnsi="Times New Roman"/>
          <w:sz w:val="22"/>
        </w:rPr>
        <w:t>-Ricerca azione/</w:t>
      </w:r>
      <w:r>
        <w:rPr>
          <w:rFonts w:ascii="Times New Roman" w:eastAsia="Times New Roman" w:hAnsi="Times New Roman"/>
          <w:sz w:val="22"/>
        </w:rPr>
        <w:t>primo ciclo</w:t>
      </w:r>
      <w:r w:rsidR="00C341A3">
        <w:rPr>
          <w:rFonts w:ascii="Times New Roman" w:eastAsia="Times New Roman" w:hAnsi="Times New Roman"/>
          <w:sz w:val="22"/>
        </w:rPr>
        <w:t>”</w:t>
      </w:r>
    </w:p>
    <w:p w:rsidR="000B1F5B" w:rsidRDefault="000B1F5B" w:rsidP="000B1F5B">
      <w:pPr>
        <w:tabs>
          <w:tab w:val="left" w:pos="181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</w:p>
    <w:p w:rsidR="004911EE" w:rsidRDefault="004911EE">
      <w:pPr>
        <w:spacing w:line="2" w:lineRule="exact"/>
        <w:rPr>
          <w:rFonts w:ascii="Times New Roman" w:eastAsia="Times New Roman" w:hAnsi="Times New Roman"/>
          <w:sz w:val="22"/>
        </w:rPr>
      </w:pPr>
    </w:p>
    <w:p w:rsidR="004911EE" w:rsidRDefault="004911EE">
      <w:pPr>
        <w:numPr>
          <w:ilvl w:val="0"/>
          <w:numId w:val="20"/>
        </w:numPr>
        <w:tabs>
          <w:tab w:val="left" w:pos="181"/>
        </w:tabs>
        <w:spacing w:line="0" w:lineRule="atLeast"/>
        <w:ind w:left="181" w:hanging="1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A2. Progetto </w:t>
      </w:r>
      <w:r w:rsidR="00C341A3">
        <w:rPr>
          <w:rFonts w:ascii="Times New Roman" w:eastAsia="Times New Roman" w:hAnsi="Times New Roman"/>
          <w:sz w:val="22"/>
        </w:rPr>
        <w:t>“E-CLIL</w:t>
      </w:r>
      <w:r w:rsidR="004D5B21">
        <w:rPr>
          <w:rFonts w:ascii="Times New Roman" w:eastAsia="Times New Roman" w:hAnsi="Times New Roman"/>
          <w:sz w:val="22"/>
        </w:rPr>
        <w:t>- Laboratori di apprendimento/</w:t>
      </w:r>
      <w:r>
        <w:rPr>
          <w:rFonts w:ascii="Times New Roman" w:eastAsia="Times New Roman" w:hAnsi="Times New Roman"/>
          <w:sz w:val="22"/>
        </w:rPr>
        <w:t>secondo ciclo</w:t>
      </w:r>
      <w:r w:rsidR="00C341A3">
        <w:rPr>
          <w:rFonts w:ascii="Times New Roman" w:eastAsia="Times New Roman" w:hAnsi="Times New Roman"/>
          <w:sz w:val="22"/>
        </w:rPr>
        <w:t>”</w:t>
      </w:r>
    </w:p>
    <w:p w:rsidR="000B1F5B" w:rsidRDefault="000B1F5B" w:rsidP="000B1F5B">
      <w:pPr>
        <w:tabs>
          <w:tab w:val="left" w:pos="181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</w:p>
    <w:p w:rsidR="004911EE" w:rsidRPr="00D520D4" w:rsidRDefault="004911EE">
      <w:pPr>
        <w:numPr>
          <w:ilvl w:val="0"/>
          <w:numId w:val="20"/>
        </w:numPr>
        <w:tabs>
          <w:tab w:val="left" w:pos="181"/>
        </w:tabs>
        <w:spacing w:line="239" w:lineRule="auto"/>
        <w:ind w:left="181" w:hanging="181"/>
        <w:jc w:val="both"/>
        <w:rPr>
          <w:rFonts w:ascii="Times New Roman" w:eastAsia="Times New Roman" w:hAnsi="Times New Roman"/>
          <w:sz w:val="22"/>
        </w:rPr>
      </w:pPr>
      <w:r w:rsidRPr="00D520D4">
        <w:rPr>
          <w:rFonts w:ascii="Times New Roman" w:eastAsia="Times New Roman" w:hAnsi="Times New Roman"/>
          <w:sz w:val="22"/>
        </w:rPr>
        <w:t xml:space="preserve">B2. Progetto </w:t>
      </w:r>
      <w:r w:rsidR="00C341A3">
        <w:rPr>
          <w:rFonts w:ascii="Times New Roman" w:eastAsia="Times New Roman" w:hAnsi="Times New Roman"/>
          <w:sz w:val="22"/>
        </w:rPr>
        <w:t>“</w:t>
      </w:r>
      <w:r w:rsidR="00201ABF" w:rsidRPr="00D520D4">
        <w:rPr>
          <w:rFonts w:ascii="Times New Roman" w:eastAsia="Times New Roman" w:hAnsi="Times New Roman"/>
          <w:sz w:val="22"/>
        </w:rPr>
        <w:t>Lettura estensiva</w:t>
      </w:r>
      <w:r w:rsidR="00C74561">
        <w:rPr>
          <w:rFonts w:ascii="Times New Roman" w:eastAsia="Times New Roman" w:hAnsi="Times New Roman"/>
          <w:sz w:val="22"/>
        </w:rPr>
        <w:t xml:space="preserve"> in lingua straniera</w:t>
      </w:r>
      <w:r w:rsidRPr="00D520D4">
        <w:rPr>
          <w:rFonts w:ascii="Times New Roman" w:eastAsia="Times New Roman" w:hAnsi="Times New Roman"/>
          <w:sz w:val="22"/>
        </w:rPr>
        <w:t xml:space="preserve"> </w:t>
      </w:r>
      <w:r w:rsidR="00575871">
        <w:rPr>
          <w:rFonts w:ascii="Times New Roman" w:eastAsia="Times New Roman" w:hAnsi="Times New Roman"/>
          <w:sz w:val="22"/>
        </w:rPr>
        <w:t xml:space="preserve">per E-CLIL </w:t>
      </w:r>
      <w:r w:rsidR="004D5B21">
        <w:rPr>
          <w:rFonts w:ascii="Times New Roman" w:eastAsia="Times New Roman" w:hAnsi="Times New Roman"/>
          <w:sz w:val="22"/>
        </w:rPr>
        <w:t>/s</w:t>
      </w:r>
      <w:r w:rsidRPr="00D520D4">
        <w:rPr>
          <w:rFonts w:ascii="Times New Roman" w:eastAsia="Times New Roman" w:hAnsi="Times New Roman"/>
          <w:sz w:val="22"/>
        </w:rPr>
        <w:t>econdo ciclo</w:t>
      </w:r>
      <w:r w:rsidR="004D5B21">
        <w:rPr>
          <w:rFonts w:ascii="Times New Roman" w:eastAsia="Times New Roman" w:hAnsi="Times New Roman"/>
          <w:sz w:val="22"/>
        </w:rPr>
        <w:t>”</w:t>
      </w:r>
    </w:p>
    <w:p w:rsidR="009F3DCE" w:rsidRDefault="009F3DCE">
      <w:pPr>
        <w:spacing w:line="200" w:lineRule="exact"/>
        <w:rPr>
          <w:rFonts w:ascii="Times New Roman" w:eastAsia="Times New Roman" w:hAnsi="Times New Roman"/>
        </w:rPr>
      </w:pPr>
    </w:p>
    <w:p w:rsidR="00DE4AA9" w:rsidRDefault="00DE4AA9" w:rsidP="00DE4AA9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</w:t>
      </w:r>
      <w:r w:rsidRPr="00B04332">
        <w:rPr>
          <w:rFonts w:ascii="Times New Roman" w:eastAsia="Times New Roman" w:hAnsi="Times New Roman"/>
          <w:b/>
          <w:sz w:val="22"/>
        </w:rPr>
        <w:t>Nome e Cognome del Referente del Progetto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Pr="001907A0">
        <w:rPr>
          <w:rFonts w:ascii="Times New Roman" w:eastAsia="Times New Roman" w:hAnsi="Times New Roman"/>
          <w:sz w:val="22"/>
        </w:rPr>
        <w:t>........</w:t>
      </w:r>
      <w:r>
        <w:rPr>
          <w:rFonts w:ascii="Times New Roman" w:eastAsia="Times New Roman" w:hAnsi="Times New Roman"/>
          <w:sz w:val="22"/>
        </w:rPr>
        <w:t>....................................................</w:t>
      </w:r>
    </w:p>
    <w:p w:rsidR="00DE4AA9" w:rsidRDefault="00DE4AA9" w:rsidP="00DE4AA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Sede di lavoro...................................</w:t>
      </w:r>
    </w:p>
    <w:p w:rsidR="00DE4AA9" w:rsidRDefault="00DE4AA9" w:rsidP="00DE4AA9">
      <w:pPr>
        <w:spacing w:line="239" w:lineRule="auto"/>
        <w:ind w:left="10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sz w:val="22"/>
        </w:rPr>
        <w:t>Cellulare: .........................................   Email: .....................................</w:t>
      </w:r>
    </w:p>
    <w:p w:rsidR="00DE4AA9" w:rsidRDefault="00DE4AA9" w:rsidP="001907A0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</w:p>
    <w:p w:rsidR="001907A0" w:rsidRDefault="00DE4AA9" w:rsidP="001907A0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1907A0">
        <w:rPr>
          <w:rFonts w:ascii="Times New Roman" w:eastAsia="Times New Roman" w:hAnsi="Times New Roman"/>
          <w:b/>
          <w:sz w:val="22"/>
        </w:rPr>
        <w:t>. Titolo del Progetto</w:t>
      </w:r>
    </w:p>
    <w:p w:rsidR="001907A0" w:rsidRDefault="001907A0" w:rsidP="001907A0">
      <w:pPr>
        <w:spacing w:line="200" w:lineRule="exact"/>
        <w:rPr>
          <w:rFonts w:ascii="Times New Roman" w:eastAsia="Times New Roman" w:hAnsi="Times New Roman"/>
          <w:sz w:val="22"/>
        </w:rPr>
      </w:pPr>
      <w:r w:rsidRPr="001907A0">
        <w:rPr>
          <w:rFonts w:ascii="Times New Roman" w:eastAsia="Times New Roman" w:hAnsi="Times New Roman"/>
          <w:sz w:val="22"/>
        </w:rPr>
        <w:t>....................................................</w:t>
      </w:r>
    </w:p>
    <w:p w:rsidR="001907A0" w:rsidRDefault="001907A0" w:rsidP="001907A0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329BE" w:rsidRDefault="00DE4AA9" w:rsidP="008329BE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6</w:t>
      </w:r>
      <w:r w:rsidR="001907A0" w:rsidRPr="001907A0">
        <w:rPr>
          <w:rFonts w:ascii="Times New Roman" w:eastAsia="Times New Roman" w:hAnsi="Times New Roman"/>
          <w:b/>
          <w:sz w:val="22"/>
        </w:rPr>
        <w:t xml:space="preserve">. </w:t>
      </w:r>
      <w:r w:rsidR="008329BE">
        <w:rPr>
          <w:rFonts w:ascii="Times New Roman" w:eastAsia="Times New Roman" w:hAnsi="Times New Roman"/>
          <w:b/>
          <w:sz w:val="22"/>
        </w:rPr>
        <w:t xml:space="preserve">Denominazione della Rete </w:t>
      </w:r>
    </w:p>
    <w:p w:rsidR="001907A0" w:rsidRPr="001907A0" w:rsidRDefault="008329BE" w:rsidP="001907A0">
      <w:pPr>
        <w:spacing w:line="200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....................................................</w:t>
      </w:r>
    </w:p>
    <w:p w:rsidR="00DE4AA9" w:rsidRDefault="00DE4AA9" w:rsidP="00DE4AA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DE4AA9" w:rsidRDefault="00DE4AA9" w:rsidP="00DE4AA9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DE4AA9" w:rsidSect="00DE4AA9">
          <w:footerReference w:type="default" r:id="rId8"/>
          <w:type w:val="continuous"/>
          <w:pgSz w:w="11900" w:h="16838"/>
          <w:pgMar w:top="622" w:right="1400" w:bottom="0" w:left="1320" w:header="0" w:footer="0" w:gutter="0"/>
          <w:cols w:space="0" w:equalWidth="0">
            <w:col w:w="9180"/>
          </w:cols>
          <w:docGrid w:linePitch="360"/>
        </w:sect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8329BE" w:rsidTr="00AC51FF">
        <w:tc>
          <w:tcPr>
            <w:tcW w:w="7054" w:type="dxa"/>
          </w:tcPr>
          <w:p w:rsidR="008329BE" w:rsidRPr="007F152F" w:rsidRDefault="008329BE" w:rsidP="00256701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 w:rsidRPr="007F152F">
              <w:rPr>
                <w:rFonts w:ascii="Times New Roman" w:eastAsia="Times New Roman" w:hAnsi="Times New Roman"/>
                <w:b/>
                <w:sz w:val="22"/>
              </w:rPr>
              <w:lastRenderedPageBreak/>
              <w:t xml:space="preserve">Elenco </w:t>
            </w:r>
            <w:r w:rsidR="00411B71">
              <w:rPr>
                <w:rFonts w:ascii="Times New Roman" w:eastAsia="Times New Roman" w:hAnsi="Times New Roman"/>
                <w:b/>
                <w:sz w:val="22"/>
              </w:rPr>
              <w:t>Istituzioni sco</w:t>
            </w:r>
            <w:r w:rsidR="002239EF">
              <w:rPr>
                <w:rFonts w:ascii="Times New Roman" w:eastAsia="Times New Roman" w:hAnsi="Times New Roman"/>
                <w:b/>
                <w:sz w:val="22"/>
              </w:rPr>
              <w:t>l</w:t>
            </w:r>
            <w:r w:rsidR="00411B71">
              <w:rPr>
                <w:rFonts w:ascii="Times New Roman" w:eastAsia="Times New Roman" w:hAnsi="Times New Roman"/>
                <w:b/>
                <w:sz w:val="22"/>
              </w:rPr>
              <w:t xml:space="preserve">astiche 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(minimo </w:t>
            </w:r>
            <w:r w:rsidR="00256701" w:rsidRPr="00256701">
              <w:rPr>
                <w:rFonts w:ascii="Times New Roman" w:eastAsia="Times New Roman" w:hAnsi="Times New Roman"/>
                <w:b/>
                <w:sz w:val="22"/>
              </w:rPr>
              <w:t>5</w:t>
            </w:r>
            <w:r w:rsidR="00B0050A">
              <w:rPr>
                <w:rFonts w:ascii="Times New Roman" w:eastAsia="Times New Roman" w:hAnsi="Times New Roman"/>
                <w:b/>
                <w:sz w:val="22"/>
              </w:rPr>
              <w:t xml:space="preserve">- </w:t>
            </w:r>
            <w:proofErr w:type="spellStart"/>
            <w:r w:rsidR="00B0050A">
              <w:rPr>
                <w:rFonts w:ascii="Times New Roman" w:eastAsia="Times New Roman" w:hAnsi="Times New Roman"/>
                <w:b/>
                <w:sz w:val="22"/>
              </w:rPr>
              <w:t>max</w:t>
            </w:r>
            <w:proofErr w:type="spellEnd"/>
            <w:r w:rsidR="00B0050A">
              <w:rPr>
                <w:rFonts w:ascii="Times New Roman" w:eastAsia="Times New Roman" w:hAnsi="Times New Roman"/>
                <w:b/>
                <w:sz w:val="22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8329BE" w:rsidRPr="007F152F" w:rsidRDefault="008329BE">
            <w:pPr>
              <w:spacing w:line="200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7F152F">
              <w:rPr>
                <w:rFonts w:ascii="Times New Roman" w:eastAsia="Times New Roman" w:hAnsi="Times New Roman"/>
                <w:b/>
                <w:sz w:val="22"/>
              </w:rPr>
              <w:t>Codice meccanografico</w:t>
            </w:r>
          </w:p>
        </w:tc>
      </w:tr>
      <w:tr w:rsidR="00C74561" w:rsidTr="00AC51FF">
        <w:tc>
          <w:tcPr>
            <w:tcW w:w="7054" w:type="dxa"/>
          </w:tcPr>
          <w:p w:rsidR="001907A0" w:rsidRDefault="00C31714" w:rsidP="001907A0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1.</w:t>
            </w:r>
            <w:r w:rsidR="001907A0">
              <w:rPr>
                <w:rFonts w:ascii="Times New Roman" w:eastAsia="Times New Roman" w:hAnsi="Times New Roman"/>
                <w:b/>
                <w:sz w:val="22"/>
              </w:rPr>
              <w:t xml:space="preserve"> Denominazione Scuola capofila della Rete</w:t>
            </w:r>
          </w:p>
          <w:p w:rsidR="00C31714" w:rsidRDefault="00C31714" w:rsidP="007F152F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</w:t>
            </w:r>
            <w:r w:rsidR="001907A0">
              <w:rPr>
                <w:rFonts w:ascii="Times New Roman" w:eastAsia="Times New Roman" w:hAnsi="Times New Roman"/>
                <w:b/>
                <w:sz w:val="22"/>
              </w:rPr>
              <w:t xml:space="preserve"> ........</w:t>
            </w:r>
          </w:p>
          <w:p w:rsidR="00C31714" w:rsidRDefault="00C31714" w:rsidP="00C31714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  <w:r w:rsidR="001907A0">
              <w:rPr>
                <w:rFonts w:ascii="Times New Roman" w:eastAsia="Times New Roman" w:hAnsi="Times New Roman"/>
                <w:b/>
                <w:sz w:val="22"/>
              </w:rPr>
              <w:t xml:space="preserve"> ........</w:t>
            </w:r>
          </w:p>
          <w:p w:rsidR="00C31714" w:rsidRDefault="00C31714" w:rsidP="00C31714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4.</w:t>
            </w:r>
            <w:r w:rsidR="001907A0">
              <w:rPr>
                <w:rFonts w:ascii="Times New Roman" w:eastAsia="Times New Roman" w:hAnsi="Times New Roman"/>
                <w:b/>
                <w:sz w:val="22"/>
              </w:rPr>
              <w:t xml:space="preserve"> ........</w:t>
            </w:r>
          </w:p>
          <w:p w:rsidR="00256701" w:rsidRDefault="00256701" w:rsidP="00C31714">
            <w:pPr>
              <w:spacing w:line="239" w:lineRule="auto"/>
              <w:ind w:left="101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5. ……</w:t>
            </w:r>
          </w:p>
          <w:p w:rsidR="001907A0" w:rsidRDefault="001907A0" w:rsidP="00C31714">
            <w:pPr>
              <w:spacing w:line="239" w:lineRule="auto"/>
              <w:ind w:left="101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C74561" w:rsidRDefault="00C74561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4911EE" w:rsidRDefault="004911EE">
      <w:pPr>
        <w:spacing w:line="326" w:lineRule="exact"/>
        <w:rPr>
          <w:rFonts w:ascii="Times New Roman" w:eastAsia="Times New Roman" w:hAnsi="Times New Roman"/>
        </w:rPr>
      </w:pPr>
    </w:p>
    <w:p w:rsidR="004D5B21" w:rsidRDefault="004D5B21" w:rsidP="00EB7144">
      <w:pPr>
        <w:spacing w:line="0" w:lineRule="atLeast"/>
        <w:ind w:left="-284" w:firstLine="142"/>
        <w:rPr>
          <w:rFonts w:ascii="Times New Roman" w:eastAsia="Times New Roman" w:hAnsi="Times New Roman"/>
          <w:b/>
          <w:sz w:val="28"/>
          <w:szCs w:val="28"/>
        </w:rPr>
      </w:pPr>
      <w:bookmarkStart w:id="3" w:name="page11"/>
      <w:bookmarkEnd w:id="3"/>
    </w:p>
    <w:p w:rsidR="004D5B21" w:rsidRDefault="004D5B21" w:rsidP="00EB7144">
      <w:pPr>
        <w:spacing w:line="0" w:lineRule="atLeast"/>
        <w:ind w:left="-284" w:firstLine="142"/>
        <w:rPr>
          <w:rFonts w:ascii="Times New Roman" w:eastAsia="Times New Roman" w:hAnsi="Times New Roman"/>
          <w:b/>
          <w:sz w:val="28"/>
          <w:szCs w:val="28"/>
        </w:rPr>
      </w:pPr>
    </w:p>
    <w:p w:rsidR="004D5B21" w:rsidRDefault="004D5B21" w:rsidP="00EB7144">
      <w:pPr>
        <w:spacing w:line="0" w:lineRule="atLeast"/>
        <w:ind w:left="-284" w:firstLine="142"/>
        <w:rPr>
          <w:rFonts w:ascii="Times New Roman" w:eastAsia="Times New Roman" w:hAnsi="Times New Roman"/>
          <w:b/>
          <w:sz w:val="28"/>
          <w:szCs w:val="28"/>
        </w:rPr>
      </w:pPr>
    </w:p>
    <w:p w:rsidR="004911EE" w:rsidRPr="009E1774" w:rsidRDefault="004911EE" w:rsidP="00EB7144">
      <w:pPr>
        <w:spacing w:line="0" w:lineRule="atLeast"/>
        <w:ind w:left="-284" w:firstLine="142"/>
        <w:rPr>
          <w:rFonts w:ascii="Times New Roman" w:eastAsia="Times New Roman" w:hAnsi="Times New Roman"/>
          <w:b/>
          <w:sz w:val="28"/>
          <w:szCs w:val="28"/>
        </w:rPr>
      </w:pPr>
      <w:r w:rsidRPr="009E1774">
        <w:rPr>
          <w:rFonts w:ascii="Times New Roman" w:eastAsia="Times New Roman" w:hAnsi="Times New Roman"/>
          <w:b/>
          <w:sz w:val="28"/>
          <w:szCs w:val="28"/>
        </w:rPr>
        <w:t>B</w:t>
      </w:r>
      <w:r w:rsidR="008329BE" w:rsidRPr="009E177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9E1774">
        <w:rPr>
          <w:rFonts w:ascii="Times New Roman" w:eastAsia="Times New Roman" w:hAnsi="Times New Roman"/>
          <w:b/>
          <w:sz w:val="28"/>
          <w:szCs w:val="28"/>
        </w:rPr>
        <w:t>PROPOSTA PROGETTUALE</w:t>
      </w: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9E1774" w:rsidRDefault="009E1774" w:rsidP="009E1774">
      <w:pPr>
        <w:spacing w:line="237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Descrizione sintetica della proposta progettuale </w:t>
      </w:r>
      <w:r>
        <w:rPr>
          <w:rFonts w:ascii="Times New Roman" w:eastAsia="Times New Roman" w:hAnsi="Times New Roman"/>
          <w:i/>
          <w:sz w:val="22"/>
        </w:rPr>
        <w:t xml:space="preserve">(max. 10 righe) </w:t>
      </w:r>
    </w:p>
    <w:p w:rsidR="009E1774" w:rsidRDefault="009E1774" w:rsidP="009E1774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...............................................................</w:t>
      </w:r>
    </w:p>
    <w:p w:rsidR="009E1774" w:rsidRDefault="009E1774" w:rsidP="009E1774">
      <w:pPr>
        <w:spacing w:line="237" w:lineRule="auto"/>
        <w:rPr>
          <w:rFonts w:ascii="Times New Roman" w:eastAsia="Times New Roman" w:hAnsi="Times New Roman"/>
          <w:i/>
          <w:sz w:val="22"/>
        </w:rPr>
      </w:pPr>
    </w:p>
    <w:p w:rsidR="004911EE" w:rsidRDefault="008329BE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2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Descrizione sintetica del contesto e delle scuole che costituiscono la Rete</w:t>
      </w:r>
      <w:r w:rsidR="009A732A">
        <w:rPr>
          <w:rFonts w:ascii="Times New Roman" w:eastAsia="Times New Roman" w:hAnsi="Times New Roman"/>
          <w:b/>
          <w:i/>
          <w:sz w:val="22"/>
        </w:rPr>
        <w:t xml:space="preserve"> </w:t>
      </w:r>
      <w:r w:rsidR="009A732A">
        <w:rPr>
          <w:rFonts w:ascii="Times New Roman" w:eastAsia="Times New Roman" w:hAnsi="Times New Roman"/>
          <w:i/>
          <w:sz w:val="22"/>
        </w:rPr>
        <w:t>(max. 10 righe)</w:t>
      </w:r>
    </w:p>
    <w:p w:rsidR="004911EE" w:rsidRDefault="004911EE">
      <w:pPr>
        <w:spacing w:line="237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(eventuali precedenti attività di rete, progetti affini ecc.)</w:t>
      </w:r>
    </w:p>
    <w:p w:rsidR="00D520D4" w:rsidRDefault="00D02BB4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...............................................................</w:t>
      </w:r>
    </w:p>
    <w:p w:rsidR="00D520D4" w:rsidRDefault="00D520D4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</w:p>
    <w:p w:rsidR="004911EE" w:rsidRDefault="008329BE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3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Profilatura sintetica dei docenti coinvolti nel Progetto</w:t>
      </w:r>
    </w:p>
    <w:p w:rsidR="004911EE" w:rsidRDefault="004911EE">
      <w:pPr>
        <w:spacing w:line="9" w:lineRule="exact"/>
        <w:rPr>
          <w:rFonts w:ascii="Times New Roman" w:eastAsia="Times New Roman" w:hAnsi="Times New Roman"/>
        </w:rPr>
      </w:pPr>
    </w:p>
    <w:p w:rsidR="00B64137" w:rsidRDefault="00B64137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644"/>
        <w:gridCol w:w="1717"/>
        <w:gridCol w:w="3245"/>
      </w:tblGrid>
      <w:tr w:rsidR="00B64137" w:rsidTr="00F0478F">
        <w:tc>
          <w:tcPr>
            <w:tcW w:w="4644" w:type="dxa"/>
          </w:tcPr>
          <w:p w:rsidR="00E564DF" w:rsidRDefault="00F0478F" w:rsidP="00E564DF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Nome  docenti</w:t>
            </w:r>
            <w:r w:rsidRPr="009E1774">
              <w:rPr>
                <w:rFonts w:ascii="Times New Roman" w:eastAsia="Times New Roman" w:hAnsi="Times New Roman"/>
              </w:rPr>
              <w:t xml:space="preserve"> </w:t>
            </w:r>
          </w:p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</w:tcPr>
          <w:p w:rsidR="00B64137" w:rsidRDefault="00F0478F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9E1774">
              <w:rPr>
                <w:rFonts w:ascii="Times New Roman" w:eastAsia="Times New Roman" w:hAnsi="Times New Roman"/>
              </w:rPr>
              <w:t>Disciplina</w:t>
            </w:r>
            <w:r>
              <w:rPr>
                <w:rFonts w:ascii="Times New Roman" w:eastAsia="Times New Roman" w:hAnsi="Times New Roman"/>
              </w:rPr>
              <w:t>/e</w:t>
            </w:r>
            <w:r w:rsidRPr="009E1774">
              <w:rPr>
                <w:rFonts w:ascii="Times New Roman" w:eastAsia="Times New Roman" w:hAnsi="Times New Roman"/>
              </w:rPr>
              <w:t xml:space="preserve"> di insegnamento</w:t>
            </w:r>
          </w:p>
        </w:tc>
        <w:tc>
          <w:tcPr>
            <w:tcW w:w="3245" w:type="dxa"/>
          </w:tcPr>
          <w:p w:rsidR="00F0478F" w:rsidRDefault="00F0478F" w:rsidP="00F0478F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Livello Competenza linguistica</w:t>
            </w:r>
          </w:p>
          <w:p w:rsidR="00E564DF" w:rsidRDefault="00F0478F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(precisare eventuale certificazione)</w:t>
            </w:r>
          </w:p>
        </w:tc>
      </w:tr>
      <w:tr w:rsidR="00B64137" w:rsidTr="00F0478F">
        <w:tc>
          <w:tcPr>
            <w:tcW w:w="4644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17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64137" w:rsidTr="00F0478F">
        <w:tc>
          <w:tcPr>
            <w:tcW w:w="4644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17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64137" w:rsidTr="00F0478F">
        <w:tc>
          <w:tcPr>
            <w:tcW w:w="4644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17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64137" w:rsidTr="00F0478F">
        <w:tc>
          <w:tcPr>
            <w:tcW w:w="4644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17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B64137" w:rsidTr="00F0478F">
        <w:tc>
          <w:tcPr>
            <w:tcW w:w="4644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</w:t>
            </w:r>
          </w:p>
        </w:tc>
        <w:tc>
          <w:tcPr>
            <w:tcW w:w="1717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245" w:type="dxa"/>
          </w:tcPr>
          <w:p w:rsidR="00B64137" w:rsidRDefault="00B64137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B64137" w:rsidRDefault="00B64137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p w:rsidR="001554AB" w:rsidRDefault="001554AB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p w:rsidR="004911EE" w:rsidRDefault="008329BE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4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 w:rsidR="009E1774"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Profilatura sintetica delle classi coinvolte nel Progetto</w:t>
      </w:r>
      <w:r w:rsidR="00F74279">
        <w:rPr>
          <w:rFonts w:ascii="Times New Roman" w:eastAsia="Times New Roman" w:hAnsi="Times New Roman"/>
          <w:b/>
          <w:i/>
          <w:sz w:val="22"/>
        </w:rPr>
        <w:t xml:space="preserve"> (almeno 2 classi per scuola)</w:t>
      </w:r>
    </w:p>
    <w:p w:rsidR="004D39BE" w:rsidRDefault="004D39BE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786"/>
        <w:gridCol w:w="1701"/>
        <w:gridCol w:w="3119"/>
      </w:tblGrid>
      <w:tr w:rsidR="004D39BE" w:rsidTr="004102A2">
        <w:tc>
          <w:tcPr>
            <w:tcW w:w="4786" w:type="dxa"/>
          </w:tcPr>
          <w:p w:rsidR="004D39BE" w:rsidRDefault="004D39BE" w:rsidP="004D39B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Denominazione scuola</w:t>
            </w:r>
          </w:p>
        </w:tc>
        <w:tc>
          <w:tcPr>
            <w:tcW w:w="1701" w:type="dxa"/>
          </w:tcPr>
          <w:p w:rsidR="004D39BE" w:rsidRDefault="004102A2" w:rsidP="00F86CAB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  <w:r w:rsidR="004D39BE">
              <w:rPr>
                <w:rFonts w:ascii="Times New Roman" w:eastAsia="Times New Roman" w:hAnsi="Times New Roman"/>
              </w:rPr>
              <w:t>lassi</w:t>
            </w:r>
            <w:r w:rsidR="00F86CAB">
              <w:rPr>
                <w:rFonts w:ascii="Times New Roman" w:eastAsia="Times New Roman" w:hAnsi="Times New Roman"/>
              </w:rPr>
              <w:t>, sezione 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86CAB"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ndirizzo</w:t>
            </w:r>
            <w:r w:rsidR="004D39B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4D39BE" w:rsidRPr="004D39BE" w:rsidRDefault="003C58C6" w:rsidP="009A732A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N° ore annuali da dedicare al progetto</w:t>
            </w:r>
          </w:p>
        </w:tc>
      </w:tr>
      <w:tr w:rsidR="004D39BE" w:rsidTr="004102A2">
        <w:tc>
          <w:tcPr>
            <w:tcW w:w="4786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01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D39BE" w:rsidTr="004102A2">
        <w:tc>
          <w:tcPr>
            <w:tcW w:w="4786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01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D39BE" w:rsidTr="004102A2">
        <w:tc>
          <w:tcPr>
            <w:tcW w:w="4786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01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D39BE" w:rsidTr="004102A2">
        <w:tc>
          <w:tcPr>
            <w:tcW w:w="4786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01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D39BE" w:rsidTr="004102A2">
        <w:tc>
          <w:tcPr>
            <w:tcW w:w="4786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</w:t>
            </w:r>
          </w:p>
        </w:tc>
        <w:tc>
          <w:tcPr>
            <w:tcW w:w="1701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4D39BE" w:rsidRDefault="004D39BE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4D39BE" w:rsidRDefault="004D39BE" w:rsidP="00656BF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p w:rsidR="004911EE" w:rsidRPr="009A732A" w:rsidRDefault="00EB7144" w:rsidP="008329BE">
      <w:pPr>
        <w:spacing w:line="234" w:lineRule="auto"/>
        <w:ind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5.</w:t>
      </w:r>
      <w:r w:rsidR="008329BE"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Finalità e obiettivi del Progetto </w:t>
      </w:r>
      <w:r w:rsidR="004911EE" w:rsidRPr="009A732A">
        <w:rPr>
          <w:rFonts w:ascii="Times New Roman" w:eastAsia="Times New Roman" w:hAnsi="Times New Roman"/>
          <w:sz w:val="22"/>
        </w:rPr>
        <w:t>(disciplinari, linguistici, trasversali, digitali ecc.)</w:t>
      </w:r>
      <w:r w:rsidR="003F772F" w:rsidRPr="003F772F">
        <w:rPr>
          <w:rFonts w:ascii="Times New Roman" w:eastAsia="Times New Roman" w:hAnsi="Times New Roman"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10 righe)</w:t>
      </w:r>
    </w:p>
    <w:p w:rsidR="008329BE" w:rsidRDefault="008329BE" w:rsidP="008329BE">
      <w:pPr>
        <w:spacing w:line="234" w:lineRule="auto"/>
        <w:ind w:righ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...............................................</w:t>
      </w:r>
      <w:r w:rsidR="00D02BB4">
        <w:rPr>
          <w:rFonts w:ascii="Times New Roman" w:eastAsia="Times New Roman" w:hAnsi="Times New Roman"/>
          <w:b/>
          <w:i/>
          <w:sz w:val="22"/>
        </w:rPr>
        <w:t>..............</w:t>
      </w:r>
    </w:p>
    <w:p w:rsidR="004911EE" w:rsidRDefault="004911EE" w:rsidP="00FE7645">
      <w:pPr>
        <w:rPr>
          <w:rFonts w:ascii="Times New Roman" w:eastAsia="Times New Roman" w:hAnsi="Times New Roman"/>
        </w:rPr>
      </w:pPr>
    </w:p>
    <w:p w:rsidR="00656BFF" w:rsidRDefault="008329BE" w:rsidP="00FE7645">
      <w:pPr>
        <w:rPr>
          <w:rFonts w:ascii="Times New Roman" w:eastAsia="Times New Roman" w:hAnsi="Times New Roman"/>
          <w:sz w:val="22"/>
        </w:rPr>
      </w:pPr>
      <w:bookmarkStart w:id="4" w:name="page12"/>
      <w:bookmarkEnd w:id="4"/>
      <w:r>
        <w:rPr>
          <w:rFonts w:ascii="Times New Roman" w:eastAsia="Times New Roman" w:hAnsi="Times New Roman"/>
          <w:b/>
          <w:i/>
          <w:sz w:val="22"/>
        </w:rPr>
        <w:t>6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Tematica</w:t>
      </w:r>
      <w:r w:rsidR="00656BFF">
        <w:rPr>
          <w:rFonts w:ascii="Times New Roman" w:eastAsia="Times New Roman" w:hAnsi="Times New Roman"/>
          <w:b/>
          <w:i/>
          <w:sz w:val="22"/>
        </w:rPr>
        <w:t>/che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 del progetto</w:t>
      </w:r>
      <w:r w:rsidR="0031118A">
        <w:rPr>
          <w:rFonts w:ascii="Times New Roman" w:eastAsia="Times New Roman" w:hAnsi="Times New Roman"/>
          <w:b/>
          <w:sz w:val="22"/>
        </w:rPr>
        <w:t xml:space="preserve"> </w:t>
      </w:r>
      <w:r w:rsidR="0031118A">
        <w:rPr>
          <w:rFonts w:ascii="Times New Roman" w:eastAsia="Times New Roman" w:hAnsi="Times New Roman"/>
          <w:i/>
          <w:sz w:val="22"/>
        </w:rPr>
        <w:t>(max. 10 righe)</w:t>
      </w:r>
    </w:p>
    <w:p w:rsidR="00111BA1" w:rsidRPr="00111BA1" w:rsidRDefault="00111BA1" w:rsidP="00FE7645">
      <w:pPr>
        <w:rPr>
          <w:rFonts w:ascii="Times New Roman" w:eastAsia="Times New Roman" w:hAnsi="Times New Roman"/>
          <w:sz w:val="22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9A732A" w:rsidRPr="004D39BE" w:rsidTr="00026B0E">
        <w:tc>
          <w:tcPr>
            <w:tcW w:w="2518" w:type="dxa"/>
          </w:tcPr>
          <w:p w:rsidR="009A732A" w:rsidRP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9A732A">
              <w:rPr>
                <w:rFonts w:ascii="Times New Roman" w:eastAsia="Times New Roman" w:hAnsi="Times New Roman"/>
              </w:rPr>
              <w:t>Tematica/che del progetto</w:t>
            </w:r>
          </w:p>
        </w:tc>
        <w:tc>
          <w:tcPr>
            <w:tcW w:w="396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9A732A">
              <w:rPr>
                <w:rFonts w:ascii="Times New Roman" w:eastAsia="Times New Roman" w:hAnsi="Times New Roman"/>
              </w:rPr>
              <w:t>Ambiti disciplinari coinvolti</w:t>
            </w:r>
          </w:p>
        </w:tc>
        <w:tc>
          <w:tcPr>
            <w:tcW w:w="3119" w:type="dxa"/>
          </w:tcPr>
          <w:p w:rsidR="009A732A" w:rsidRPr="009A732A" w:rsidRDefault="009A732A" w:rsidP="009A732A">
            <w:pPr>
              <w:rPr>
                <w:rFonts w:ascii="Times New Roman" w:eastAsia="Times New Roman" w:hAnsi="Times New Roman"/>
              </w:rPr>
            </w:pPr>
            <w:r w:rsidRPr="009A732A">
              <w:rPr>
                <w:rFonts w:ascii="Times New Roman" w:eastAsia="Times New Roman" w:hAnsi="Times New Roman"/>
              </w:rPr>
              <w:t>Lingua/e straniera/e veicolare/i</w:t>
            </w:r>
          </w:p>
          <w:p w:rsidR="009A732A" w:rsidRPr="004D39BE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9A732A" w:rsidTr="00026B0E">
        <w:tc>
          <w:tcPr>
            <w:tcW w:w="2518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96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9A732A" w:rsidTr="00026B0E">
        <w:tc>
          <w:tcPr>
            <w:tcW w:w="2518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96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9A732A" w:rsidTr="00026B0E">
        <w:tc>
          <w:tcPr>
            <w:tcW w:w="2518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9A732A" w:rsidTr="00026B0E">
        <w:tc>
          <w:tcPr>
            <w:tcW w:w="2518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</w:t>
            </w:r>
          </w:p>
        </w:tc>
        <w:tc>
          <w:tcPr>
            <w:tcW w:w="396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9A732A" w:rsidRDefault="009A732A" w:rsidP="00EB714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9A732A" w:rsidRDefault="009A732A">
      <w:pPr>
        <w:spacing w:line="0" w:lineRule="atLeast"/>
        <w:ind w:left="1"/>
        <w:rPr>
          <w:rFonts w:ascii="Times New Roman" w:eastAsia="Times New Roman" w:hAnsi="Times New Roman"/>
          <w:b/>
          <w:i/>
          <w:sz w:val="22"/>
        </w:rPr>
      </w:pPr>
    </w:p>
    <w:p w:rsidR="004911EE" w:rsidRDefault="008329BE">
      <w:pPr>
        <w:spacing w:line="0" w:lineRule="atLeast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7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Fasi di sviluppo del progetto: tempi e risultati attesi per ciascuna fase.</w:t>
      </w:r>
    </w:p>
    <w:p w:rsidR="00D02BB4" w:rsidRPr="005F1029" w:rsidRDefault="00D02BB4" w:rsidP="001554AB">
      <w:pPr>
        <w:spacing w:line="239" w:lineRule="auto"/>
        <w:ind w:firstLine="284"/>
        <w:rPr>
          <w:rFonts w:ascii="Times New Roman" w:eastAsia="Times New Roman" w:hAnsi="Times New Roman"/>
          <w:sz w:val="22"/>
        </w:rPr>
      </w:pPr>
      <w:r w:rsidRPr="005F1029">
        <w:rPr>
          <w:rFonts w:ascii="Times New Roman" w:eastAsia="Times New Roman" w:hAnsi="Times New Roman"/>
          <w:sz w:val="22"/>
        </w:rPr>
        <w:t>Dettagliare le seguenti fasi:</w:t>
      </w:r>
    </w:p>
    <w:p w:rsidR="004911EE" w:rsidRPr="00EB7144" w:rsidRDefault="004911EE" w:rsidP="00EB7144">
      <w:pPr>
        <w:spacing w:line="239" w:lineRule="auto"/>
        <w:ind w:left="1" w:firstLine="324"/>
        <w:rPr>
          <w:rFonts w:ascii="Times New Roman" w:eastAsia="Times New Roman" w:hAnsi="Times New Roman"/>
          <w:b/>
          <w:sz w:val="22"/>
        </w:rPr>
      </w:pPr>
    </w:p>
    <w:p w:rsidR="004911EE" w:rsidRPr="00EB7144" w:rsidRDefault="00EB7144" w:rsidP="00EB7144">
      <w:pPr>
        <w:pStyle w:val="Paragrafoelenco"/>
        <w:numPr>
          <w:ilvl w:val="0"/>
          <w:numId w:val="27"/>
        </w:numPr>
        <w:tabs>
          <w:tab w:val="left" w:pos="361"/>
        </w:tabs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="004911EE" w:rsidRPr="00EB7144">
        <w:rPr>
          <w:rFonts w:ascii="Times New Roman" w:eastAsia="Times New Roman" w:hAnsi="Times New Roman"/>
          <w:b/>
          <w:sz w:val="22"/>
        </w:rPr>
        <w:t xml:space="preserve">Fase di formazione/autoformazione dei docenti in presenza e/o a </w:t>
      </w:r>
      <w:r w:rsidR="00D02BB4" w:rsidRPr="00EB7144">
        <w:rPr>
          <w:rFonts w:ascii="Times New Roman" w:eastAsia="Times New Roman" w:hAnsi="Times New Roman"/>
          <w:b/>
          <w:sz w:val="22"/>
        </w:rPr>
        <w:t>d</w:t>
      </w:r>
      <w:r w:rsidR="004911EE" w:rsidRPr="00EB7144">
        <w:rPr>
          <w:rFonts w:ascii="Times New Roman" w:eastAsia="Times New Roman" w:hAnsi="Times New Roman"/>
          <w:b/>
          <w:sz w:val="22"/>
        </w:rPr>
        <w:t>istanza (eventuale)</w:t>
      </w:r>
    </w:p>
    <w:p w:rsidR="00FE7645" w:rsidRPr="00EB7144" w:rsidRDefault="00111BA1" w:rsidP="00EB7144">
      <w:pPr>
        <w:tabs>
          <w:tab w:val="left" w:pos="361"/>
        </w:tabs>
        <w:ind w:left="361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</w:t>
      </w:r>
      <w:r w:rsidR="00FE7645" w:rsidRPr="00EB7144">
        <w:rPr>
          <w:rFonts w:ascii="Times New Roman" w:eastAsia="Times New Roman" w:hAnsi="Times New Roman"/>
          <w:b/>
          <w:sz w:val="22"/>
        </w:rPr>
        <w:t>...............................</w:t>
      </w:r>
      <w:r w:rsidR="00AA171D">
        <w:rPr>
          <w:rFonts w:ascii="Times New Roman" w:eastAsia="Times New Roman" w:hAnsi="Times New Roman"/>
          <w:b/>
          <w:sz w:val="22"/>
        </w:rPr>
        <w:t>................</w:t>
      </w:r>
    </w:p>
    <w:p w:rsidR="004911EE" w:rsidRPr="00EB7144" w:rsidRDefault="004911EE" w:rsidP="00EB7144">
      <w:pPr>
        <w:spacing w:line="25" w:lineRule="exact"/>
        <w:ind w:left="284"/>
        <w:rPr>
          <w:rFonts w:ascii="Times New Roman" w:eastAsia="Times New Roman" w:hAnsi="Times New Roman"/>
          <w:b/>
          <w:sz w:val="22"/>
        </w:rPr>
      </w:pPr>
    </w:p>
    <w:p w:rsidR="004911EE" w:rsidRPr="00EB7144" w:rsidRDefault="00EB7144" w:rsidP="00EB7144">
      <w:pPr>
        <w:pStyle w:val="Paragrafoelenco"/>
        <w:numPr>
          <w:ilvl w:val="0"/>
          <w:numId w:val="27"/>
        </w:numPr>
        <w:tabs>
          <w:tab w:val="left" w:pos="361"/>
        </w:tabs>
        <w:spacing w:line="264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="004911EE" w:rsidRPr="00EB7144">
        <w:rPr>
          <w:rFonts w:ascii="Times New Roman" w:eastAsia="Times New Roman" w:hAnsi="Times New Roman"/>
          <w:b/>
          <w:sz w:val="22"/>
        </w:rPr>
        <w:t>Fase di progettazione</w:t>
      </w:r>
      <w:r w:rsidR="00111BA1">
        <w:rPr>
          <w:rFonts w:ascii="Times New Roman" w:eastAsia="Times New Roman" w:hAnsi="Times New Roman"/>
          <w:b/>
          <w:sz w:val="22"/>
        </w:rPr>
        <w:t xml:space="preserve"> </w:t>
      </w:r>
      <w:r w:rsidR="001554AB">
        <w:rPr>
          <w:rFonts w:ascii="Times New Roman" w:eastAsia="Times New Roman" w:hAnsi="Times New Roman"/>
          <w:b/>
          <w:sz w:val="22"/>
        </w:rPr>
        <w:t xml:space="preserve">interventi </w:t>
      </w:r>
      <w:r w:rsidR="00111BA1">
        <w:rPr>
          <w:rFonts w:ascii="Times New Roman" w:eastAsia="Times New Roman" w:hAnsi="Times New Roman"/>
          <w:b/>
          <w:sz w:val="22"/>
        </w:rPr>
        <w:t>e</w:t>
      </w:r>
      <w:r w:rsidR="004911EE" w:rsidRPr="00EB7144">
        <w:rPr>
          <w:rFonts w:ascii="Times New Roman" w:eastAsia="Times New Roman" w:hAnsi="Times New Roman"/>
          <w:b/>
          <w:sz w:val="22"/>
        </w:rPr>
        <w:t xml:space="preserve"> produzione di materiali didattici digitali</w:t>
      </w:r>
      <w:r w:rsidR="00111BA1">
        <w:rPr>
          <w:rFonts w:ascii="Times New Roman" w:eastAsia="Times New Roman" w:hAnsi="Times New Roman"/>
          <w:b/>
          <w:sz w:val="22"/>
        </w:rPr>
        <w:t xml:space="preserve"> </w:t>
      </w:r>
      <w:r w:rsidR="004911EE" w:rsidRPr="00EB7144">
        <w:rPr>
          <w:rFonts w:ascii="Times New Roman" w:eastAsia="Times New Roman" w:hAnsi="Times New Roman"/>
          <w:b/>
          <w:sz w:val="22"/>
        </w:rPr>
        <w:t xml:space="preserve"> </w:t>
      </w:r>
    </w:p>
    <w:p w:rsidR="00FE7645" w:rsidRDefault="00111BA1" w:rsidP="00EB7144">
      <w:pPr>
        <w:tabs>
          <w:tab w:val="left" w:pos="361"/>
        </w:tabs>
        <w:spacing w:line="264" w:lineRule="auto"/>
        <w:ind w:left="361"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</w:t>
      </w:r>
      <w:r w:rsidR="00FE7645" w:rsidRPr="00EB7144">
        <w:rPr>
          <w:rFonts w:ascii="Times New Roman" w:eastAsia="Times New Roman" w:hAnsi="Times New Roman"/>
          <w:b/>
          <w:sz w:val="22"/>
        </w:rPr>
        <w:t>..............................</w:t>
      </w:r>
      <w:r w:rsidR="00AA171D">
        <w:rPr>
          <w:rFonts w:ascii="Times New Roman" w:eastAsia="Times New Roman" w:hAnsi="Times New Roman"/>
          <w:b/>
          <w:sz w:val="22"/>
        </w:rPr>
        <w:t>.....</w:t>
      </w:r>
      <w:r w:rsidR="001554AB">
        <w:rPr>
          <w:rFonts w:ascii="Times New Roman" w:eastAsia="Times New Roman" w:hAnsi="Times New Roman"/>
          <w:b/>
          <w:sz w:val="22"/>
        </w:rPr>
        <w:t xml:space="preserve"> </w:t>
      </w:r>
      <w:r w:rsidR="00AA171D">
        <w:rPr>
          <w:rFonts w:ascii="Times New Roman" w:eastAsia="Times New Roman" w:hAnsi="Times New Roman"/>
          <w:b/>
          <w:sz w:val="22"/>
        </w:rPr>
        <w:t>............</w:t>
      </w:r>
    </w:p>
    <w:p w:rsidR="00111BA1" w:rsidRDefault="00111BA1" w:rsidP="00111BA1">
      <w:pPr>
        <w:tabs>
          <w:tab w:val="left" w:pos="0"/>
        </w:tabs>
        <w:spacing w:line="264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III. </w:t>
      </w:r>
      <w:r w:rsidRPr="00EB7144">
        <w:rPr>
          <w:rFonts w:ascii="Times New Roman" w:eastAsia="Times New Roman" w:hAnsi="Times New Roman"/>
          <w:b/>
          <w:sz w:val="22"/>
        </w:rPr>
        <w:t xml:space="preserve">Fase di </w:t>
      </w:r>
      <w:r>
        <w:rPr>
          <w:rFonts w:ascii="Times New Roman" w:eastAsia="Times New Roman" w:hAnsi="Times New Roman"/>
          <w:b/>
          <w:sz w:val="22"/>
        </w:rPr>
        <w:t xml:space="preserve">realizzazione delle attività didattiche con gli studenti </w:t>
      </w:r>
    </w:p>
    <w:p w:rsidR="00111BA1" w:rsidRPr="00EB7144" w:rsidRDefault="00111BA1" w:rsidP="00111BA1">
      <w:pPr>
        <w:tabs>
          <w:tab w:val="left" w:pos="0"/>
        </w:tabs>
        <w:spacing w:line="264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</w:t>
      </w:r>
      <w:r w:rsidR="003B3434">
        <w:rPr>
          <w:rFonts w:ascii="Times New Roman" w:eastAsia="Times New Roman" w:hAnsi="Times New Roman"/>
          <w:b/>
          <w:sz w:val="22"/>
        </w:rPr>
        <w:t xml:space="preserve"> </w:t>
      </w:r>
      <w:r w:rsidR="003B3434" w:rsidRPr="00EB7144">
        <w:rPr>
          <w:rFonts w:ascii="Times New Roman" w:eastAsia="Times New Roman" w:hAnsi="Times New Roman"/>
          <w:b/>
          <w:sz w:val="22"/>
        </w:rPr>
        <w:t>..............................</w:t>
      </w:r>
      <w:r w:rsidR="00AA171D">
        <w:rPr>
          <w:rFonts w:ascii="Times New Roman" w:eastAsia="Times New Roman" w:hAnsi="Times New Roman"/>
          <w:b/>
          <w:sz w:val="22"/>
        </w:rPr>
        <w:t>................</w:t>
      </w:r>
    </w:p>
    <w:p w:rsidR="004911EE" w:rsidRPr="00EB7144" w:rsidRDefault="004911EE" w:rsidP="00EB7144">
      <w:pPr>
        <w:spacing w:line="12" w:lineRule="exact"/>
        <w:ind w:left="284"/>
        <w:rPr>
          <w:rFonts w:ascii="Times New Roman" w:eastAsia="Times New Roman" w:hAnsi="Times New Roman"/>
          <w:b/>
          <w:sz w:val="22"/>
        </w:rPr>
      </w:pPr>
    </w:p>
    <w:p w:rsidR="004911EE" w:rsidRPr="002D063B" w:rsidRDefault="002D063B" w:rsidP="002D063B">
      <w:pPr>
        <w:tabs>
          <w:tab w:val="left" w:pos="361"/>
        </w:tabs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IV.</w:t>
      </w:r>
      <w:r w:rsidR="00EB7144" w:rsidRPr="002D063B">
        <w:rPr>
          <w:rFonts w:ascii="Times New Roman" w:eastAsia="Times New Roman" w:hAnsi="Times New Roman"/>
          <w:b/>
          <w:sz w:val="22"/>
        </w:rPr>
        <w:t xml:space="preserve"> </w:t>
      </w:r>
      <w:r w:rsidR="004911EE" w:rsidRPr="002D063B">
        <w:rPr>
          <w:rFonts w:ascii="Times New Roman" w:eastAsia="Times New Roman" w:hAnsi="Times New Roman"/>
          <w:b/>
          <w:sz w:val="22"/>
        </w:rPr>
        <w:t>Fase di verifica, valutazione e documentazione del progetto.</w:t>
      </w:r>
    </w:p>
    <w:p w:rsidR="00FE7645" w:rsidRPr="00EB7144" w:rsidRDefault="00FE7645" w:rsidP="00EB7144">
      <w:pPr>
        <w:tabs>
          <w:tab w:val="left" w:pos="361"/>
        </w:tabs>
        <w:spacing w:line="0" w:lineRule="atLeast"/>
        <w:ind w:left="361"/>
        <w:jc w:val="both"/>
        <w:rPr>
          <w:rFonts w:ascii="Times New Roman" w:eastAsia="Times New Roman" w:hAnsi="Times New Roman"/>
          <w:b/>
          <w:sz w:val="22"/>
        </w:rPr>
      </w:pPr>
      <w:r w:rsidRPr="00EB7144">
        <w:rPr>
          <w:rFonts w:ascii="Times New Roman" w:eastAsia="Times New Roman" w:hAnsi="Times New Roman"/>
          <w:b/>
          <w:sz w:val="22"/>
        </w:rPr>
        <w:t>...............................</w:t>
      </w:r>
      <w:r w:rsidR="00AA171D">
        <w:rPr>
          <w:rFonts w:ascii="Times New Roman" w:eastAsia="Times New Roman" w:hAnsi="Times New Roman"/>
          <w:b/>
          <w:sz w:val="22"/>
        </w:rPr>
        <w:t>...................</w:t>
      </w:r>
      <w:r w:rsidRPr="00EB7144">
        <w:rPr>
          <w:rFonts w:ascii="Times New Roman" w:eastAsia="Times New Roman" w:hAnsi="Times New Roman"/>
          <w:b/>
          <w:sz w:val="22"/>
        </w:rPr>
        <w:t xml:space="preserve"> </w:t>
      </w:r>
    </w:p>
    <w:p w:rsidR="004911EE" w:rsidRPr="00EB7144" w:rsidRDefault="004911EE" w:rsidP="00EB7144">
      <w:pPr>
        <w:spacing w:line="200" w:lineRule="exact"/>
        <w:rPr>
          <w:rFonts w:ascii="Times New Roman" w:eastAsia="Times New Roman" w:hAnsi="Times New Roman"/>
          <w:b/>
        </w:rPr>
      </w:pPr>
    </w:p>
    <w:p w:rsidR="003F772F" w:rsidRDefault="00FE7645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8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Eventuali collegamenti con altri progetti analoghi per finalità, obiettivi e destinatari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</w:p>
    <w:p w:rsidR="004911EE" w:rsidRDefault="003F772F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  </w:t>
      </w:r>
      <w:r>
        <w:rPr>
          <w:rFonts w:ascii="Times New Roman" w:eastAsia="Times New Roman" w:hAnsi="Times New Roman"/>
          <w:i/>
          <w:sz w:val="22"/>
        </w:rPr>
        <w:t>(max. 5 righe)</w:t>
      </w:r>
    </w:p>
    <w:p w:rsidR="00F24698" w:rsidRDefault="00AA171D" w:rsidP="00F24698">
      <w:pPr>
        <w:spacing w:line="235" w:lineRule="auto"/>
        <w:ind w:left="1" w:righ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 </w:t>
      </w:r>
      <w:r w:rsidR="00F24698">
        <w:rPr>
          <w:rFonts w:ascii="Times New Roman" w:eastAsia="Times New Roman" w:hAnsi="Times New Roman"/>
          <w:b/>
          <w:i/>
          <w:sz w:val="22"/>
        </w:rPr>
        <w:t>........................................................</w:t>
      </w:r>
    </w:p>
    <w:p w:rsidR="004911EE" w:rsidRDefault="004911EE" w:rsidP="008C6874">
      <w:pPr>
        <w:spacing w:line="200" w:lineRule="exact"/>
        <w:rPr>
          <w:rFonts w:ascii="Times New Roman" w:eastAsia="Times New Roman" w:hAnsi="Times New Roman"/>
        </w:rPr>
      </w:pPr>
    </w:p>
    <w:p w:rsidR="004911EE" w:rsidRDefault="00FE7645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9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Strategie metodologiche, mezzi e strumenti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F24698" w:rsidRDefault="004338CC" w:rsidP="004338CC">
      <w:pPr>
        <w:spacing w:line="235" w:lineRule="auto"/>
        <w:ind w:left="1" w:righ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</w:t>
      </w:r>
      <w:r w:rsidR="00F24698">
        <w:rPr>
          <w:rFonts w:ascii="Times New Roman" w:eastAsia="Times New Roman" w:hAnsi="Times New Roman"/>
          <w:b/>
          <w:i/>
          <w:sz w:val="22"/>
        </w:rPr>
        <w:t>..............................................................</w:t>
      </w:r>
    </w:p>
    <w:p w:rsidR="004911EE" w:rsidRDefault="004911EE" w:rsidP="00D02BB4">
      <w:pPr>
        <w:spacing w:line="200" w:lineRule="exact"/>
        <w:ind w:hanging="426"/>
        <w:rPr>
          <w:rFonts w:ascii="Times New Roman" w:eastAsia="Times New Roman" w:hAnsi="Times New Roman"/>
        </w:rPr>
      </w:pPr>
    </w:p>
    <w:p w:rsidR="004911EE" w:rsidRDefault="00FE7645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10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338CC">
        <w:rPr>
          <w:rFonts w:ascii="Times New Roman" w:eastAsia="Times New Roman" w:hAnsi="Times New Roman"/>
          <w:b/>
          <w:i/>
          <w:sz w:val="22"/>
        </w:rPr>
        <w:t>Originalità, i</w:t>
      </w:r>
      <w:r w:rsidR="004911EE">
        <w:rPr>
          <w:rFonts w:ascii="Times New Roman" w:eastAsia="Times New Roman" w:hAnsi="Times New Roman"/>
          <w:b/>
          <w:i/>
          <w:sz w:val="22"/>
        </w:rPr>
        <w:t>nnovatività e riproducibilità del Progetto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F24698" w:rsidRDefault="00AA53F5" w:rsidP="00F24698">
      <w:pPr>
        <w:spacing w:line="235" w:lineRule="auto"/>
        <w:ind w:left="1" w:righ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  </w:t>
      </w:r>
      <w:r w:rsidR="00F24698">
        <w:rPr>
          <w:rFonts w:ascii="Times New Roman" w:eastAsia="Times New Roman" w:hAnsi="Times New Roman"/>
          <w:b/>
          <w:i/>
          <w:sz w:val="22"/>
        </w:rPr>
        <w:t>.........................................................</w:t>
      </w:r>
    </w:p>
    <w:p w:rsidR="00EB7144" w:rsidRDefault="00EB7144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</w:p>
    <w:p w:rsidR="006B769E" w:rsidRDefault="00FE7645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lastRenderedPageBreak/>
        <w:t>11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Tecnologie utilizzate e loro impiego nello sviluppo del progetto</w:t>
      </w:r>
      <w:r w:rsidR="006B769E">
        <w:rPr>
          <w:rFonts w:ascii="Times New Roman" w:eastAsia="Times New Roman" w:hAnsi="Times New Roman"/>
          <w:b/>
          <w:i/>
          <w:sz w:val="22"/>
        </w:rPr>
        <w:t xml:space="preserve"> </w:t>
      </w:r>
      <w:r w:rsidR="006B769E">
        <w:rPr>
          <w:rFonts w:ascii="Times New Roman" w:eastAsia="Times New Roman" w:hAnsi="Times New Roman"/>
          <w:i/>
          <w:sz w:val="22"/>
        </w:rPr>
        <w:t>(max. 5 righe)</w:t>
      </w:r>
    </w:p>
    <w:p w:rsidR="004911EE" w:rsidRDefault="006B769E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0920A9"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 xml:space="preserve">   </w:t>
      </w:r>
      <w:r w:rsidRPr="006B769E">
        <w:rPr>
          <w:rFonts w:ascii="Times New Roman" w:eastAsia="Times New Roman" w:hAnsi="Times New Roman"/>
          <w:sz w:val="22"/>
        </w:rPr>
        <w:t>Specificare strumenti ed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Pr="009A732A">
        <w:rPr>
          <w:rFonts w:ascii="Times New Roman" w:eastAsia="Times New Roman" w:hAnsi="Times New Roman"/>
          <w:sz w:val="22"/>
        </w:rPr>
        <w:t xml:space="preserve">eventuali software o </w:t>
      </w:r>
      <w:proofErr w:type="spellStart"/>
      <w:r w:rsidRPr="009A732A">
        <w:rPr>
          <w:rFonts w:ascii="Times New Roman" w:eastAsia="Times New Roman" w:hAnsi="Times New Roman"/>
          <w:sz w:val="22"/>
        </w:rPr>
        <w:t>tool</w:t>
      </w:r>
      <w:proofErr w:type="spellEnd"/>
      <w:r>
        <w:rPr>
          <w:rFonts w:ascii="Times New Roman" w:eastAsia="Times New Roman" w:hAnsi="Times New Roman"/>
          <w:sz w:val="22"/>
        </w:rPr>
        <w:t xml:space="preserve"> da</w:t>
      </w:r>
      <w:r w:rsidRPr="009A732A">
        <w:rPr>
          <w:rFonts w:ascii="Times New Roman" w:eastAsia="Times New Roman" w:hAnsi="Times New Roman"/>
          <w:sz w:val="22"/>
        </w:rPr>
        <w:t xml:space="preserve"> utilizza</w:t>
      </w:r>
      <w:r>
        <w:rPr>
          <w:rFonts w:ascii="Times New Roman" w:eastAsia="Times New Roman" w:hAnsi="Times New Roman"/>
          <w:sz w:val="22"/>
        </w:rPr>
        <w:t xml:space="preserve">re  </w:t>
      </w:r>
    </w:p>
    <w:p w:rsidR="00F24698" w:rsidRDefault="00AA53F5" w:rsidP="00F24698">
      <w:pPr>
        <w:spacing w:line="235" w:lineRule="auto"/>
        <w:ind w:left="1" w:right="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 </w:t>
      </w:r>
      <w:r w:rsidR="00F24698">
        <w:rPr>
          <w:rFonts w:ascii="Times New Roman" w:eastAsia="Times New Roman" w:hAnsi="Times New Roman"/>
          <w:b/>
          <w:i/>
          <w:sz w:val="22"/>
        </w:rPr>
        <w:t>..........................................................</w:t>
      </w:r>
    </w:p>
    <w:p w:rsidR="00F24698" w:rsidRDefault="00F24698">
      <w:pPr>
        <w:spacing w:line="239" w:lineRule="auto"/>
        <w:ind w:left="1"/>
        <w:rPr>
          <w:rFonts w:ascii="Times New Roman" w:eastAsia="Times New Roman" w:hAnsi="Times New Roman"/>
          <w:b/>
          <w:i/>
          <w:sz w:val="22"/>
        </w:rPr>
      </w:pPr>
    </w:p>
    <w:p w:rsidR="004911EE" w:rsidRDefault="00FE7645" w:rsidP="00F24698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12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Materiali digitali </w:t>
      </w:r>
      <w:r w:rsidR="008C6874">
        <w:rPr>
          <w:rFonts w:ascii="Times New Roman" w:eastAsia="Times New Roman" w:hAnsi="Times New Roman"/>
          <w:b/>
          <w:i/>
          <w:sz w:val="22"/>
        </w:rPr>
        <w:t xml:space="preserve">prodotti </w:t>
      </w:r>
      <w:r w:rsidR="00A578E4">
        <w:rPr>
          <w:rFonts w:ascii="Times New Roman" w:eastAsia="Times New Roman" w:hAnsi="Times New Roman"/>
          <w:b/>
          <w:i/>
          <w:sz w:val="22"/>
        </w:rPr>
        <w:t xml:space="preserve">nell'ambito </w:t>
      </w:r>
      <w:r w:rsidR="004911EE">
        <w:rPr>
          <w:rFonts w:ascii="Times New Roman" w:eastAsia="Times New Roman" w:hAnsi="Times New Roman"/>
          <w:b/>
          <w:i/>
          <w:sz w:val="22"/>
        </w:rPr>
        <w:t>d</w:t>
      </w:r>
      <w:r w:rsidR="00A578E4">
        <w:rPr>
          <w:rFonts w:ascii="Times New Roman" w:eastAsia="Times New Roman" w:hAnsi="Times New Roman"/>
          <w:b/>
          <w:i/>
          <w:sz w:val="22"/>
        </w:rPr>
        <w:t>e</w:t>
      </w:r>
      <w:r w:rsidR="004911EE">
        <w:rPr>
          <w:rFonts w:ascii="Times New Roman" w:eastAsia="Times New Roman" w:hAnsi="Times New Roman"/>
          <w:b/>
          <w:i/>
          <w:sz w:val="22"/>
        </w:rPr>
        <w:t>l Progetto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4911EE" w:rsidRPr="009A732A" w:rsidRDefault="00FE7645" w:rsidP="00F24698">
      <w:pPr>
        <w:ind w:right="20"/>
        <w:rPr>
          <w:rFonts w:ascii="Times New Roman" w:eastAsia="Times New Roman" w:hAnsi="Times New Roman"/>
          <w:sz w:val="22"/>
        </w:rPr>
      </w:pPr>
      <w:r w:rsidRPr="009A732A">
        <w:rPr>
          <w:rFonts w:ascii="Times New Roman" w:eastAsia="Times New Roman" w:hAnsi="Times New Roman"/>
          <w:sz w:val="22"/>
        </w:rPr>
        <w:t xml:space="preserve">   </w:t>
      </w:r>
      <w:r w:rsidR="000920A9">
        <w:rPr>
          <w:rFonts w:ascii="Times New Roman" w:eastAsia="Times New Roman" w:hAnsi="Times New Roman"/>
          <w:sz w:val="22"/>
        </w:rPr>
        <w:t xml:space="preserve"> </w:t>
      </w:r>
      <w:r w:rsidRPr="009A732A">
        <w:rPr>
          <w:rFonts w:ascii="Times New Roman" w:eastAsia="Times New Roman" w:hAnsi="Times New Roman"/>
          <w:sz w:val="22"/>
        </w:rPr>
        <w:t>S</w:t>
      </w:r>
      <w:r w:rsidR="00A578E4" w:rsidRPr="009A732A">
        <w:rPr>
          <w:rFonts w:ascii="Times New Roman" w:eastAsia="Times New Roman" w:hAnsi="Times New Roman"/>
          <w:sz w:val="22"/>
        </w:rPr>
        <w:t xml:space="preserve">pecificare </w:t>
      </w:r>
      <w:r w:rsidR="006B769E" w:rsidRPr="009A732A">
        <w:rPr>
          <w:rFonts w:ascii="Times New Roman" w:eastAsia="Times New Roman" w:hAnsi="Times New Roman"/>
          <w:sz w:val="22"/>
        </w:rPr>
        <w:t xml:space="preserve">tipologie </w:t>
      </w:r>
      <w:r w:rsidR="006B769E">
        <w:rPr>
          <w:rFonts w:ascii="Times New Roman" w:eastAsia="Times New Roman" w:hAnsi="Times New Roman"/>
          <w:sz w:val="22"/>
        </w:rPr>
        <w:t xml:space="preserve">e </w:t>
      </w:r>
      <w:r w:rsidR="00A578E4" w:rsidRPr="009A732A">
        <w:rPr>
          <w:rFonts w:ascii="Times New Roman" w:eastAsia="Times New Roman" w:hAnsi="Times New Roman"/>
          <w:sz w:val="22"/>
        </w:rPr>
        <w:t>c</w:t>
      </w:r>
      <w:r w:rsidR="004911EE" w:rsidRPr="009A732A">
        <w:rPr>
          <w:rFonts w:ascii="Times New Roman" w:eastAsia="Times New Roman" w:hAnsi="Times New Roman"/>
          <w:sz w:val="22"/>
        </w:rPr>
        <w:t xml:space="preserve">aratteristiche </w:t>
      </w:r>
    </w:p>
    <w:p w:rsidR="004911EE" w:rsidRDefault="00AA53F5" w:rsidP="00F2469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F24698">
        <w:rPr>
          <w:rFonts w:ascii="Times New Roman" w:eastAsia="Times New Roman" w:hAnsi="Times New Roman"/>
        </w:rPr>
        <w:t>............................</w:t>
      </w:r>
      <w:r w:rsidR="00726C51">
        <w:rPr>
          <w:rFonts w:ascii="Times New Roman" w:eastAsia="Times New Roman" w:hAnsi="Times New Roman"/>
        </w:rPr>
        <w:t>..................................</w:t>
      </w:r>
    </w:p>
    <w:p w:rsidR="00B64137" w:rsidRDefault="00B64137" w:rsidP="00F24698">
      <w:pPr>
        <w:rPr>
          <w:rFonts w:ascii="Times New Roman" w:eastAsia="Times New Roman" w:hAnsi="Times New Roman"/>
          <w:b/>
          <w:i/>
          <w:sz w:val="22"/>
        </w:rPr>
      </w:pPr>
      <w:bookmarkStart w:id="5" w:name="page13"/>
      <w:bookmarkEnd w:id="5"/>
    </w:p>
    <w:p w:rsidR="004911EE" w:rsidRDefault="00FE7645" w:rsidP="00F24698">
      <w:pPr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13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Valutazione di medio termine e finale del Progetto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F24698" w:rsidRDefault="00AA53F5" w:rsidP="00F24698">
      <w:pPr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    </w:t>
      </w:r>
      <w:r w:rsidR="00F24698">
        <w:rPr>
          <w:rFonts w:ascii="Times New Roman" w:eastAsia="Times New Roman" w:hAnsi="Times New Roman"/>
          <w:b/>
          <w:i/>
          <w:sz w:val="22"/>
        </w:rPr>
        <w:t>.......................</w:t>
      </w:r>
      <w:r w:rsidR="00726C51">
        <w:rPr>
          <w:rFonts w:ascii="Times New Roman" w:eastAsia="Times New Roman" w:hAnsi="Times New Roman"/>
          <w:b/>
          <w:i/>
          <w:sz w:val="22"/>
        </w:rPr>
        <w:t>................................</w:t>
      </w:r>
    </w:p>
    <w:p w:rsidR="00EB7144" w:rsidRDefault="00EB7144">
      <w:pPr>
        <w:spacing w:line="0" w:lineRule="atLeast"/>
        <w:rPr>
          <w:rFonts w:ascii="Times New Roman" w:eastAsia="Times New Roman" w:hAnsi="Times New Roman"/>
          <w:b/>
          <w:i/>
          <w:sz w:val="22"/>
        </w:rPr>
      </w:pPr>
    </w:p>
    <w:p w:rsidR="004911EE" w:rsidRDefault="00F24698">
      <w:pPr>
        <w:spacing w:line="0" w:lineRule="atLeas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14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Contributo del progetto alle priorità del sistema nazionale di istruzione</w:t>
      </w:r>
      <w:r w:rsidR="00A578E4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4911EE" w:rsidRDefault="00AA53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F24698">
        <w:rPr>
          <w:rFonts w:ascii="Times New Roman" w:eastAsia="Times New Roman" w:hAnsi="Times New Roman"/>
        </w:rPr>
        <w:t>...........................</w:t>
      </w:r>
      <w:r w:rsidR="00726C51">
        <w:rPr>
          <w:rFonts w:ascii="Times New Roman" w:eastAsia="Times New Roman" w:hAnsi="Times New Roman"/>
        </w:rPr>
        <w:t>..................................</w:t>
      </w:r>
    </w:p>
    <w:p w:rsidR="00EB7144" w:rsidRDefault="00EB7144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</w:p>
    <w:p w:rsidR="004911EE" w:rsidRDefault="00F24698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15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4911EE">
        <w:rPr>
          <w:rFonts w:ascii="Times New Roman" w:eastAsia="Times New Roman" w:hAnsi="Times New Roman"/>
          <w:b/>
          <w:i/>
          <w:sz w:val="22"/>
        </w:rPr>
        <w:t>Dimensione internazional</w:t>
      </w:r>
      <w:r w:rsidR="00EB7144">
        <w:rPr>
          <w:rFonts w:ascii="Times New Roman" w:eastAsia="Times New Roman" w:hAnsi="Times New Roman"/>
          <w:b/>
          <w:i/>
          <w:sz w:val="22"/>
        </w:rPr>
        <w:t>e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 del Progetto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4911EE" w:rsidRDefault="00AA53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F24698">
        <w:rPr>
          <w:rFonts w:ascii="Times New Roman" w:eastAsia="Times New Roman" w:hAnsi="Times New Roman"/>
        </w:rPr>
        <w:t>........................</w:t>
      </w:r>
      <w:r w:rsidR="00726C51">
        <w:rPr>
          <w:rFonts w:ascii="Times New Roman" w:eastAsia="Times New Roman" w:hAnsi="Times New Roman"/>
        </w:rPr>
        <w:t>.....................................</w:t>
      </w:r>
    </w:p>
    <w:p w:rsidR="00EB7144" w:rsidRDefault="00EB7144">
      <w:pPr>
        <w:spacing w:line="200" w:lineRule="exact"/>
        <w:rPr>
          <w:rFonts w:ascii="Times New Roman" w:eastAsia="Times New Roman" w:hAnsi="Times New Roman"/>
        </w:rPr>
      </w:pPr>
    </w:p>
    <w:p w:rsidR="004911EE" w:rsidRDefault="00F24698">
      <w:pPr>
        <w:spacing w:line="239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16</w:t>
      </w:r>
      <w:r w:rsidR="00EB7144">
        <w:rPr>
          <w:rFonts w:ascii="Times New Roman" w:eastAsia="Times New Roman" w:hAnsi="Times New Roman"/>
          <w:b/>
          <w:i/>
          <w:sz w:val="22"/>
        </w:rPr>
        <w:t>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EB7144">
        <w:rPr>
          <w:rFonts w:ascii="Times New Roman" w:eastAsia="Times New Roman" w:hAnsi="Times New Roman"/>
          <w:b/>
          <w:i/>
          <w:sz w:val="22"/>
        </w:rPr>
        <w:t>Modalità di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 </w:t>
      </w:r>
      <w:r w:rsidR="008054C3">
        <w:rPr>
          <w:rFonts w:ascii="Times New Roman" w:eastAsia="Times New Roman" w:hAnsi="Times New Roman"/>
          <w:b/>
          <w:i/>
          <w:sz w:val="22"/>
        </w:rPr>
        <w:t>d</w:t>
      </w:r>
      <w:r w:rsidR="004911EE">
        <w:rPr>
          <w:rFonts w:ascii="Times New Roman" w:eastAsia="Times New Roman" w:hAnsi="Times New Roman"/>
          <w:b/>
          <w:i/>
          <w:sz w:val="22"/>
        </w:rPr>
        <w:t xml:space="preserve">isseminazione e </w:t>
      </w:r>
      <w:r w:rsidR="008054C3">
        <w:rPr>
          <w:rFonts w:ascii="Times New Roman" w:eastAsia="Times New Roman" w:hAnsi="Times New Roman"/>
          <w:b/>
          <w:i/>
          <w:sz w:val="22"/>
        </w:rPr>
        <w:t>v</w:t>
      </w:r>
      <w:r w:rsidR="004911EE">
        <w:rPr>
          <w:rFonts w:ascii="Times New Roman" w:eastAsia="Times New Roman" w:hAnsi="Times New Roman"/>
          <w:b/>
          <w:i/>
          <w:sz w:val="22"/>
        </w:rPr>
        <w:t>alorizzazione delle attività di progetto</w:t>
      </w:r>
      <w:r w:rsidR="003F772F">
        <w:rPr>
          <w:rFonts w:ascii="Times New Roman" w:eastAsia="Times New Roman" w:hAnsi="Times New Roman"/>
          <w:b/>
          <w:i/>
          <w:sz w:val="22"/>
        </w:rPr>
        <w:t xml:space="preserve"> </w:t>
      </w:r>
      <w:r w:rsidR="003F772F">
        <w:rPr>
          <w:rFonts w:ascii="Times New Roman" w:eastAsia="Times New Roman" w:hAnsi="Times New Roman"/>
          <w:i/>
          <w:sz w:val="22"/>
        </w:rPr>
        <w:t>(max. 5 righe)</w:t>
      </w:r>
    </w:p>
    <w:p w:rsidR="004911EE" w:rsidRDefault="00F24698" w:rsidP="00F24698">
      <w:pPr>
        <w:spacing w:line="200" w:lineRule="exact"/>
        <w:ind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AA53F5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>..........................</w:t>
      </w:r>
      <w:r w:rsidR="00726C51">
        <w:rPr>
          <w:rFonts w:ascii="Times New Roman" w:eastAsia="Times New Roman" w:hAnsi="Times New Roman"/>
        </w:rPr>
        <w:t>....................................</w:t>
      </w:r>
    </w:p>
    <w:p w:rsidR="00F24698" w:rsidRDefault="00F24698" w:rsidP="00F24698">
      <w:pPr>
        <w:spacing w:line="200" w:lineRule="exact"/>
        <w:ind w:left="-284" w:hanging="426"/>
        <w:rPr>
          <w:rFonts w:ascii="Times New Roman" w:eastAsia="Times New Roman" w:hAnsi="Times New Roman"/>
        </w:rPr>
      </w:pP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0B4803" w:rsidRDefault="000B4803" w:rsidP="000B4803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bookmarkStart w:id="6" w:name="page14"/>
      <w:bookmarkEnd w:id="6"/>
      <w:r w:rsidRPr="009A732A">
        <w:rPr>
          <w:rFonts w:ascii="Times New Roman" w:eastAsia="Times New Roman" w:hAnsi="Times New Roman"/>
          <w:b/>
          <w:sz w:val="28"/>
          <w:szCs w:val="28"/>
        </w:rPr>
        <w:t>C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9A732A">
        <w:rPr>
          <w:rFonts w:ascii="Times New Roman" w:eastAsia="Times New Roman" w:hAnsi="Times New Roman"/>
          <w:b/>
          <w:sz w:val="28"/>
          <w:szCs w:val="28"/>
        </w:rPr>
        <w:t xml:space="preserve"> BUDGET</w:t>
      </w:r>
    </w:p>
    <w:p w:rsidR="000B4803" w:rsidRPr="009A732A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sz w:val="28"/>
          <w:szCs w:val="28"/>
        </w:rPr>
      </w:pP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Descrizione sintetica di prodotti/attività/risultati/costi</w:t>
      </w: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</w:p>
    <w:p w:rsidR="000B4803" w:rsidRPr="00C27FF3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dstrike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1 ) Sviluppo di materiale formativo </w:t>
      </w:r>
      <w:r w:rsidRPr="00C27FF3">
        <w:rPr>
          <w:rFonts w:ascii="Times New Roman" w:eastAsia="Times New Roman" w:hAnsi="Times New Roman"/>
          <w:b/>
          <w:sz w:val="22"/>
        </w:rPr>
        <w:t>e informativo</w:t>
      </w:r>
    </w:p>
    <w:p w:rsidR="000B4803" w:rsidRPr="00A4242C" w:rsidRDefault="000B4803" w:rsidP="004338CC">
      <w:pPr>
        <w:spacing w:line="239" w:lineRule="auto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</w:t>
      </w:r>
      <w:r>
        <w:rPr>
          <w:rFonts w:ascii="Times New Roman" w:eastAsia="Times New Roman" w:hAnsi="Times New Roman"/>
          <w:sz w:val="22"/>
        </w:rPr>
        <w:t>Descrizione</w:t>
      </w:r>
      <w:r w:rsidRPr="00EF6BA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materiali/prodotti con caratteristiche tecniche (es </w:t>
      </w:r>
      <w:r w:rsidRPr="00A4242C">
        <w:rPr>
          <w:rFonts w:ascii="Times New Roman" w:eastAsia="Times New Roman" w:hAnsi="Times New Roman"/>
          <w:sz w:val="22"/>
        </w:rPr>
        <w:t>formato</w:t>
      </w:r>
      <w:r w:rsidRPr="00A4242C">
        <w:rPr>
          <w:rFonts w:ascii="Times New Roman" w:eastAsia="Times New Roman" w:hAnsi="Times New Roman"/>
          <w:w w:val="99"/>
          <w:sz w:val="22"/>
        </w:rPr>
        <w:t xml:space="preserve"> multimediale/cartaceo, e</w:t>
      </w:r>
      <w:r w:rsidRPr="00A4242C">
        <w:rPr>
          <w:rFonts w:ascii="Times New Roman" w:eastAsia="Times New Roman" w:hAnsi="Times New Roman"/>
          <w:sz w:val="22"/>
        </w:rPr>
        <w:t>ventuale/i sito/i web dedicato/i, ecc.) (</w:t>
      </w:r>
      <w:proofErr w:type="spellStart"/>
      <w:r w:rsidRPr="00A4242C">
        <w:rPr>
          <w:rFonts w:ascii="Times New Roman" w:eastAsia="Times New Roman" w:hAnsi="Times New Roman"/>
          <w:sz w:val="22"/>
        </w:rPr>
        <w:t>max</w:t>
      </w:r>
      <w:proofErr w:type="spellEnd"/>
      <w:r w:rsidRPr="00A4242C">
        <w:rPr>
          <w:rFonts w:ascii="Times New Roman" w:eastAsia="Times New Roman" w:hAnsi="Times New Roman"/>
          <w:sz w:val="22"/>
        </w:rPr>
        <w:t xml:space="preserve"> 5 righe) </w:t>
      </w:r>
    </w:p>
    <w:p w:rsidR="000B4803" w:rsidRDefault="000B4803" w:rsidP="000B4803">
      <w:pPr>
        <w:spacing w:line="249" w:lineRule="auto"/>
        <w:ind w:left="120" w:right="-701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  </w:t>
      </w:r>
    </w:p>
    <w:p w:rsidR="000B4803" w:rsidRPr="00C27FF3" w:rsidRDefault="000B4803" w:rsidP="000B4803">
      <w:pPr>
        <w:spacing w:line="383" w:lineRule="exact"/>
        <w:rPr>
          <w:rFonts w:ascii="Times New Roman" w:eastAsia="Times New Roman" w:hAnsi="Times New Roman"/>
          <w:b/>
          <w:dstrike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b/>
          <w:sz w:val="22"/>
        </w:rPr>
        <w:t xml:space="preserve">2 ) Sviluppo di </w:t>
      </w:r>
      <w:r w:rsidRPr="00C27FF3">
        <w:rPr>
          <w:rFonts w:ascii="Times New Roman" w:eastAsia="Times New Roman" w:hAnsi="Times New Roman"/>
          <w:b/>
          <w:sz w:val="22"/>
        </w:rPr>
        <w:t>interventi e atti</w:t>
      </w:r>
      <w:r>
        <w:rPr>
          <w:rFonts w:ascii="Times New Roman" w:eastAsia="Times New Roman" w:hAnsi="Times New Roman"/>
          <w:b/>
          <w:sz w:val="22"/>
        </w:rPr>
        <w:t>vità didattiche</w:t>
      </w: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Descrizione caratteristiche (</w:t>
      </w:r>
      <w:proofErr w:type="spellStart"/>
      <w:r>
        <w:rPr>
          <w:rFonts w:ascii="Times New Roman" w:eastAsia="Times New Roman" w:hAnsi="Times New Roman"/>
          <w:sz w:val="22"/>
        </w:rPr>
        <w:t>max</w:t>
      </w:r>
      <w:proofErr w:type="spellEnd"/>
      <w:r>
        <w:rPr>
          <w:rFonts w:ascii="Times New Roman" w:eastAsia="Times New Roman" w:hAnsi="Times New Roman"/>
          <w:sz w:val="22"/>
        </w:rPr>
        <w:t xml:space="preserve"> 5 righe)</w:t>
      </w:r>
    </w:p>
    <w:p w:rsidR="000B4803" w:rsidRDefault="000B4803" w:rsidP="000B4803">
      <w:pPr>
        <w:spacing w:line="383" w:lineRule="exact"/>
        <w:rPr>
          <w:rFonts w:ascii="Times New Roman" w:eastAsia="Times New Roman" w:hAnsi="Times New Roman"/>
          <w:sz w:val="22"/>
        </w:rPr>
      </w:pP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3) Sviluppo di processi di condivisione, diffusione e valorizzazione delle migliori pratiche </w:t>
      </w: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prodotte</w:t>
      </w: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Descrizione modalità di attuazione (</w:t>
      </w:r>
      <w:proofErr w:type="spellStart"/>
      <w:r>
        <w:rPr>
          <w:rFonts w:ascii="Times New Roman" w:eastAsia="Times New Roman" w:hAnsi="Times New Roman"/>
          <w:sz w:val="22"/>
        </w:rPr>
        <w:t>max</w:t>
      </w:r>
      <w:proofErr w:type="spellEnd"/>
      <w:r>
        <w:rPr>
          <w:rFonts w:ascii="Times New Roman" w:eastAsia="Times New Roman" w:hAnsi="Times New Roman"/>
          <w:sz w:val="22"/>
        </w:rPr>
        <w:t xml:space="preserve"> 5 righe)</w:t>
      </w:r>
    </w:p>
    <w:p w:rsidR="000B4803" w:rsidRDefault="000B4803" w:rsidP="000B48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</w:p>
    <w:p w:rsidR="000B4803" w:rsidRDefault="000B4803" w:rsidP="000B4803">
      <w:pPr>
        <w:spacing w:line="200" w:lineRule="exact"/>
        <w:ind w:left="14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4) Costi</w:t>
      </w:r>
    </w:p>
    <w:tbl>
      <w:tblPr>
        <w:tblStyle w:val="Grigliatabella"/>
        <w:tblpPr w:leftFromText="141" w:rightFromText="141" w:vertAnchor="text" w:horzAnchor="page" w:tblpX="1743" w:tblpY="190"/>
        <w:tblW w:w="8897" w:type="dxa"/>
        <w:tblLook w:val="04A0" w:firstRow="1" w:lastRow="0" w:firstColumn="1" w:lastColumn="0" w:noHBand="0" w:noVBand="1"/>
      </w:tblPr>
      <w:tblGrid>
        <w:gridCol w:w="6629"/>
        <w:gridCol w:w="2268"/>
      </w:tblGrid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Costi personale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 fase di rendiconto, specificare n° soggetti coinvolti e n° ore impiegate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Costi di funzionamento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Costi di produzione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4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Acquisto di beni o servizi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Attività di formazione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Contributo alla scuola capofila del Progetto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€</w:t>
            </w:r>
          </w:p>
        </w:tc>
      </w:tr>
      <w:tr w:rsidR="000B4803" w:rsidTr="00E06433">
        <w:tc>
          <w:tcPr>
            <w:tcW w:w="6629" w:type="dxa"/>
            <w:vAlign w:val="bottom"/>
          </w:tcPr>
          <w:p w:rsidR="000B4803" w:rsidRDefault="000B4803" w:rsidP="00E06433">
            <w:pPr>
              <w:spacing w:line="250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Totale</w:t>
            </w:r>
          </w:p>
        </w:tc>
        <w:tc>
          <w:tcPr>
            <w:tcW w:w="2268" w:type="dxa"/>
            <w:vAlign w:val="bottom"/>
          </w:tcPr>
          <w:p w:rsidR="000B4803" w:rsidRDefault="000B4803" w:rsidP="00E06433">
            <w:pPr>
              <w:spacing w:line="25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</w:tbl>
    <w:p w:rsidR="000B4803" w:rsidRDefault="000B4803" w:rsidP="000B4803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0B4803" w:rsidRDefault="000B4803" w:rsidP="000B4803"/>
    <w:p w:rsidR="000B4803" w:rsidRDefault="000B4803" w:rsidP="000B4803"/>
    <w:p w:rsidR="006B53AB" w:rsidRDefault="006B53AB" w:rsidP="006B53AB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Per la realizzazione del Progetto si richiede un contributo di € …………………</w:t>
      </w:r>
    </w:p>
    <w:p w:rsidR="006B53AB" w:rsidRDefault="006B53AB" w:rsidP="006B53AB">
      <w:pPr>
        <w:spacing w:line="2" w:lineRule="exact"/>
        <w:rPr>
          <w:rFonts w:ascii="Times New Roman" w:eastAsia="Times New Roman" w:hAnsi="Times New Roman"/>
        </w:rPr>
      </w:pPr>
    </w:p>
    <w:p w:rsidR="006B53AB" w:rsidRDefault="006B53AB" w:rsidP="006B53AB">
      <w:pPr>
        <w:spacing w:line="307" w:lineRule="exact"/>
        <w:rPr>
          <w:rFonts w:ascii="Times New Roman" w:eastAsia="Times New Roman" w:hAnsi="Times New Roman"/>
        </w:rPr>
      </w:pPr>
    </w:p>
    <w:p w:rsidR="00AA171D" w:rsidRDefault="00AA171D" w:rsidP="006B53AB">
      <w:pPr>
        <w:spacing w:line="307" w:lineRule="exact"/>
        <w:rPr>
          <w:rFonts w:ascii="Times New Roman" w:eastAsia="Times New Roman" w:hAnsi="Times New Roman"/>
        </w:rPr>
      </w:pPr>
    </w:p>
    <w:p w:rsidR="006B53AB" w:rsidRDefault="006B53AB" w:rsidP="006B53AB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Anagrafica in sintesi per eventuale accredito fondi</w:t>
      </w:r>
    </w:p>
    <w:p w:rsidR="006B53AB" w:rsidRDefault="006B53AB" w:rsidP="006B53AB">
      <w:pPr>
        <w:spacing w:line="239" w:lineRule="auto"/>
        <w:rPr>
          <w:rFonts w:ascii="Times New Roman" w:eastAsia="Times New Roman" w:hAnsi="Times New Roman"/>
          <w:b/>
          <w:sz w:val="22"/>
        </w:rPr>
      </w:pPr>
    </w:p>
    <w:p w:rsidR="00623B79" w:rsidRPr="002239EF" w:rsidRDefault="006B53AB" w:rsidP="002239EF">
      <w:pPr>
        <w:tabs>
          <w:tab w:val="left" w:pos="3300"/>
          <w:tab w:val="left" w:pos="6560"/>
        </w:tabs>
        <w:spacing w:line="239" w:lineRule="auto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CM: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CF: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TU (conto e sezione):</w:t>
      </w:r>
    </w:p>
    <w:p w:rsidR="00623B79" w:rsidRDefault="00623B79" w:rsidP="00C45D9F">
      <w:pPr>
        <w:tabs>
          <w:tab w:val="left" w:pos="5740"/>
          <w:tab w:val="left" w:pos="7100"/>
        </w:tabs>
        <w:spacing w:line="239" w:lineRule="auto"/>
        <w:rPr>
          <w:rFonts w:ascii="Times New Roman" w:eastAsia="Times New Roman" w:hAnsi="Times New Roman"/>
          <w:b/>
          <w:i/>
          <w:sz w:val="22"/>
        </w:rPr>
      </w:pPr>
    </w:p>
    <w:p w:rsidR="00623B79" w:rsidRDefault="00623B79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F24698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4911EE" w:rsidRDefault="004911EE" w:rsidP="00850DDC">
      <w:pPr>
        <w:spacing w:line="236" w:lineRule="auto"/>
        <w:ind w:right="20"/>
        <w:jc w:val="both"/>
        <w:rPr>
          <w:rFonts w:ascii="Times New Roman" w:eastAsia="Times New Roman" w:hAnsi="Times New Roman"/>
          <w:b/>
          <w:i/>
          <w:sz w:val="22"/>
        </w:rPr>
      </w:pPr>
      <w:bookmarkStart w:id="7" w:name="page15"/>
      <w:bookmarkEnd w:id="7"/>
      <w:r>
        <w:rPr>
          <w:rFonts w:ascii="Times New Roman" w:eastAsia="Times New Roman" w:hAnsi="Times New Roman"/>
          <w:b/>
          <w:i/>
          <w:sz w:val="22"/>
        </w:rPr>
        <w:t xml:space="preserve">L’originale del documento resta custodito presso la scuola a disposizione degli organi di controllo. </w:t>
      </w:r>
    </w:p>
    <w:p w:rsidR="004911EE" w:rsidRDefault="004911EE" w:rsidP="00850DDC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911EE" w:rsidRDefault="004911EE">
      <w:pPr>
        <w:spacing w:line="254" w:lineRule="exact"/>
        <w:rPr>
          <w:rFonts w:ascii="Times New Roman" w:eastAsia="Times New Roman" w:hAnsi="Times New Roman"/>
        </w:rPr>
      </w:pPr>
    </w:p>
    <w:p w:rsidR="004911EE" w:rsidRPr="002239EF" w:rsidRDefault="004911EE" w:rsidP="002239EF">
      <w:pPr>
        <w:jc w:val="right"/>
        <w:rPr>
          <w:rFonts w:ascii="Times New Roman" w:hAnsi="Times New Roman" w:cs="Times New Roman"/>
          <w:b/>
        </w:rPr>
      </w:pPr>
      <w:r>
        <w:tab/>
      </w:r>
      <w:r w:rsidR="002239EF">
        <w:t xml:space="preserve">             </w:t>
      </w:r>
      <w:r w:rsidRPr="002239EF">
        <w:rPr>
          <w:rFonts w:ascii="Times New Roman" w:hAnsi="Times New Roman" w:cs="Times New Roman"/>
          <w:b/>
        </w:rPr>
        <w:t>Il Dirigente Scolastico</w:t>
      </w:r>
    </w:p>
    <w:p w:rsidR="00C45D9F" w:rsidRPr="002239EF" w:rsidRDefault="00C45D9F" w:rsidP="002239EF">
      <w:pPr>
        <w:jc w:val="right"/>
        <w:rPr>
          <w:rFonts w:ascii="Times New Roman" w:hAnsi="Times New Roman" w:cs="Times New Roman"/>
          <w:b/>
        </w:rPr>
      </w:pPr>
      <w:r w:rsidRPr="002239EF">
        <w:rPr>
          <w:rFonts w:ascii="Times New Roman" w:hAnsi="Times New Roman" w:cs="Times New Roman"/>
          <w:b/>
        </w:rPr>
        <w:t>FIRMA AUTOGRAFA</w:t>
      </w:r>
    </w:p>
    <w:p w:rsidR="00C45D9F" w:rsidRPr="002239EF" w:rsidRDefault="00C45D9F" w:rsidP="002239EF">
      <w:pPr>
        <w:jc w:val="right"/>
        <w:rPr>
          <w:rFonts w:ascii="Times New Roman" w:hAnsi="Times New Roman" w:cs="Times New Roman"/>
          <w:b/>
          <w:i/>
        </w:rPr>
      </w:pPr>
      <w:r w:rsidRPr="002239EF">
        <w:rPr>
          <w:rFonts w:ascii="Times New Roman" w:hAnsi="Times New Roman" w:cs="Times New Roman"/>
          <w:b/>
        </w:rPr>
        <w:t>oppure FIRMA DIGITALE</w:t>
      </w:r>
    </w:p>
    <w:p w:rsidR="00C45D9F" w:rsidRDefault="00C45D9F" w:rsidP="002239EF">
      <w:pPr>
        <w:spacing w:line="200" w:lineRule="exact"/>
        <w:jc w:val="right"/>
        <w:rPr>
          <w:rFonts w:ascii="Times New Roman" w:eastAsia="Times New Roman" w:hAnsi="Times New Roman"/>
          <w:b/>
          <w:i/>
          <w:sz w:val="22"/>
        </w:rPr>
      </w:pPr>
    </w:p>
    <w:p w:rsidR="00C45D9F" w:rsidRDefault="00C45D9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2"/>
        </w:rPr>
        <w:t>Luogo, Data e Timbro dell'Istituzione scolastica</w:t>
      </w: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p w:rsidR="004911EE" w:rsidRDefault="002239EF" w:rsidP="002239EF">
      <w:pPr>
        <w:spacing w:line="200" w:lineRule="exact"/>
        <w:jc w:val="both"/>
        <w:rPr>
          <w:rFonts w:ascii="Times New Roman" w:eastAsia="Times New Roman" w:hAnsi="Times New Roman"/>
          <w:b/>
          <w:i/>
          <w:sz w:val="22"/>
        </w:rPr>
      </w:pPr>
      <w:r w:rsidRPr="00C45D9F">
        <w:rPr>
          <w:rFonts w:ascii="Times New Roman" w:eastAsia="Times New Roman" w:hAnsi="Times New Roman"/>
          <w:b/>
          <w:i/>
          <w:sz w:val="22"/>
        </w:rPr>
        <w:t>Il sottoscritto Dirigente scolastico dichiara che negli ultimi 2 anni NON sono state rilevate irregolarità amministrativo-contabili e che il bilancio consuntivo è stato approvato</w:t>
      </w:r>
      <w:r>
        <w:rPr>
          <w:rFonts w:ascii="Times New Roman" w:eastAsia="Times New Roman" w:hAnsi="Times New Roman"/>
          <w:b/>
          <w:i/>
          <w:sz w:val="22"/>
        </w:rPr>
        <w:t>.</w:t>
      </w:r>
    </w:p>
    <w:p w:rsidR="002239EF" w:rsidRDefault="002239EF" w:rsidP="002239EF">
      <w:pPr>
        <w:tabs>
          <w:tab w:val="left" w:pos="632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2239EF" w:rsidRDefault="002239EF" w:rsidP="002239EF">
      <w:pPr>
        <w:tabs>
          <w:tab w:val="left" w:pos="632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Il Dirigente Scolastico</w:t>
      </w:r>
    </w:p>
    <w:p w:rsidR="002239EF" w:rsidRDefault="002239EF" w:rsidP="002239EF">
      <w:pPr>
        <w:tabs>
          <w:tab w:val="left" w:pos="632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AUTOGRAFA</w:t>
      </w:r>
    </w:p>
    <w:p w:rsidR="002239EF" w:rsidRDefault="002239EF" w:rsidP="002239EF">
      <w:pPr>
        <w:tabs>
          <w:tab w:val="left" w:pos="6320"/>
        </w:tabs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oppure FIRMA DIGITALE</w:t>
      </w:r>
    </w:p>
    <w:p w:rsidR="002239EF" w:rsidRDefault="002239EF" w:rsidP="002239EF">
      <w:pPr>
        <w:spacing w:line="200" w:lineRule="exact"/>
        <w:rPr>
          <w:rFonts w:ascii="Times New Roman" w:eastAsia="Times New Roman" w:hAnsi="Times New Roman"/>
          <w:b/>
          <w:sz w:val="22"/>
        </w:rPr>
      </w:pPr>
    </w:p>
    <w:p w:rsidR="002239EF" w:rsidRDefault="002239EF" w:rsidP="002239EF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2239EF" w:rsidRDefault="002239EF" w:rsidP="002239EF">
      <w:pPr>
        <w:spacing w:line="200" w:lineRule="exact"/>
        <w:rPr>
          <w:rFonts w:ascii="Times New Roman" w:eastAsia="Times New Roman" w:hAnsi="Times New Roman"/>
          <w:b/>
          <w:i/>
          <w:sz w:val="22"/>
        </w:rPr>
      </w:pPr>
    </w:p>
    <w:p w:rsidR="002239EF" w:rsidRDefault="002239EF" w:rsidP="002239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22"/>
        </w:rPr>
        <w:t>Luogo, Data e Timbro dell'Istituzione scolastica</w:t>
      </w:r>
    </w:p>
    <w:p w:rsidR="004911EE" w:rsidRDefault="004911EE">
      <w:pPr>
        <w:spacing w:line="200" w:lineRule="exact"/>
        <w:rPr>
          <w:rFonts w:ascii="Times New Roman" w:eastAsia="Times New Roman" w:hAnsi="Times New Roman"/>
        </w:rPr>
      </w:pPr>
    </w:p>
    <w:sectPr w:rsidR="004911EE" w:rsidSect="00887792">
      <w:footerReference w:type="default" r:id="rId9"/>
      <w:type w:val="continuous"/>
      <w:pgSz w:w="11900" w:h="16838"/>
      <w:pgMar w:top="622" w:right="1400" w:bottom="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1" w:rsidRDefault="00EE1201" w:rsidP="003F772F">
      <w:r>
        <w:separator/>
      </w:r>
    </w:p>
  </w:endnote>
  <w:endnote w:type="continuationSeparator" w:id="0">
    <w:p w:rsidR="00EE1201" w:rsidRDefault="00EE1201" w:rsidP="003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6341"/>
      <w:docPartObj>
        <w:docPartGallery w:val="Page Numbers (Bottom of Page)"/>
        <w:docPartUnique/>
      </w:docPartObj>
    </w:sdtPr>
    <w:sdtEndPr/>
    <w:sdtContent>
      <w:p w:rsidR="00EB7144" w:rsidRDefault="005511BB">
        <w:pPr>
          <w:pStyle w:val="Pidipagina"/>
          <w:jc w:val="center"/>
        </w:pPr>
        <w:r>
          <w:fldChar w:fldCharType="begin"/>
        </w:r>
        <w:r w:rsidR="00B64F82">
          <w:instrText xml:space="preserve"> PAGE   \* MERGEFORMAT </w:instrText>
        </w:r>
        <w:r>
          <w:fldChar w:fldCharType="separate"/>
        </w:r>
        <w:r w:rsidR="00743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144" w:rsidRDefault="00EB71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6340"/>
      <w:docPartObj>
        <w:docPartGallery w:val="Page Numbers (Bottom of Page)"/>
        <w:docPartUnique/>
      </w:docPartObj>
    </w:sdtPr>
    <w:sdtEndPr/>
    <w:sdtContent>
      <w:p w:rsidR="00EB7144" w:rsidRDefault="005511BB">
        <w:pPr>
          <w:pStyle w:val="Pidipagina"/>
          <w:jc w:val="center"/>
        </w:pPr>
        <w:r>
          <w:fldChar w:fldCharType="begin"/>
        </w:r>
        <w:r w:rsidR="00B64F82">
          <w:instrText xml:space="preserve"> PAGE   \* MERGEFORMAT </w:instrText>
        </w:r>
        <w:r>
          <w:fldChar w:fldCharType="separate"/>
        </w:r>
        <w:r w:rsidR="00743C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7144" w:rsidRDefault="00EB7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1" w:rsidRDefault="00EE1201" w:rsidP="003F772F">
      <w:r>
        <w:separator/>
      </w:r>
    </w:p>
  </w:footnote>
  <w:footnote w:type="continuationSeparator" w:id="0">
    <w:p w:rsidR="00EE1201" w:rsidRDefault="00EE1201" w:rsidP="003F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47FE6230">
      <w:start w:val="1"/>
      <w:numFmt w:val="decimal"/>
      <w:lvlText w:val="%1."/>
      <w:lvlJc w:val="left"/>
    </w:lvl>
    <w:lvl w:ilvl="1" w:tplc="329865BE">
      <w:start w:val="1"/>
      <w:numFmt w:val="bullet"/>
      <w:lvlText w:val="-"/>
      <w:lvlJc w:val="left"/>
    </w:lvl>
    <w:lvl w:ilvl="2" w:tplc="C48A83BC">
      <w:start w:val="1"/>
      <w:numFmt w:val="bullet"/>
      <w:lvlText w:val=""/>
      <w:lvlJc w:val="left"/>
    </w:lvl>
    <w:lvl w:ilvl="3" w:tplc="61185F06">
      <w:start w:val="1"/>
      <w:numFmt w:val="bullet"/>
      <w:lvlText w:val=""/>
      <w:lvlJc w:val="left"/>
    </w:lvl>
    <w:lvl w:ilvl="4" w:tplc="D74C3B28">
      <w:start w:val="1"/>
      <w:numFmt w:val="bullet"/>
      <w:lvlText w:val=""/>
      <w:lvlJc w:val="left"/>
    </w:lvl>
    <w:lvl w:ilvl="5" w:tplc="F6407FD4">
      <w:start w:val="1"/>
      <w:numFmt w:val="bullet"/>
      <w:lvlText w:val=""/>
      <w:lvlJc w:val="left"/>
    </w:lvl>
    <w:lvl w:ilvl="6" w:tplc="5C689016">
      <w:start w:val="1"/>
      <w:numFmt w:val="bullet"/>
      <w:lvlText w:val=""/>
      <w:lvlJc w:val="left"/>
    </w:lvl>
    <w:lvl w:ilvl="7" w:tplc="335EFE66">
      <w:start w:val="1"/>
      <w:numFmt w:val="bullet"/>
      <w:lvlText w:val=""/>
      <w:lvlJc w:val="left"/>
    </w:lvl>
    <w:lvl w:ilvl="8" w:tplc="13C00CD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48206378">
      <w:start w:val="1"/>
      <w:numFmt w:val="decimal"/>
      <w:lvlText w:val="%1."/>
      <w:lvlJc w:val="left"/>
    </w:lvl>
    <w:lvl w:ilvl="1" w:tplc="7DE09936">
      <w:start w:val="2"/>
      <w:numFmt w:val="lowerLetter"/>
      <w:lvlText w:val="%2)"/>
      <w:lvlJc w:val="left"/>
    </w:lvl>
    <w:lvl w:ilvl="2" w:tplc="244CE2FA">
      <w:start w:val="1"/>
      <w:numFmt w:val="lowerLetter"/>
      <w:lvlText w:val="%3)"/>
      <w:lvlJc w:val="left"/>
    </w:lvl>
    <w:lvl w:ilvl="3" w:tplc="297E27CA">
      <w:start w:val="1"/>
      <w:numFmt w:val="bullet"/>
      <w:lvlText w:val=""/>
      <w:lvlJc w:val="left"/>
    </w:lvl>
    <w:lvl w:ilvl="4" w:tplc="C4687698">
      <w:start w:val="1"/>
      <w:numFmt w:val="bullet"/>
      <w:lvlText w:val=""/>
      <w:lvlJc w:val="left"/>
    </w:lvl>
    <w:lvl w:ilvl="5" w:tplc="021661D4">
      <w:start w:val="1"/>
      <w:numFmt w:val="bullet"/>
      <w:lvlText w:val=""/>
      <w:lvlJc w:val="left"/>
    </w:lvl>
    <w:lvl w:ilvl="6" w:tplc="9806992A">
      <w:start w:val="1"/>
      <w:numFmt w:val="bullet"/>
      <w:lvlText w:val=""/>
      <w:lvlJc w:val="left"/>
    </w:lvl>
    <w:lvl w:ilvl="7" w:tplc="82E2A528">
      <w:start w:val="1"/>
      <w:numFmt w:val="bullet"/>
      <w:lvlText w:val=""/>
      <w:lvlJc w:val="left"/>
    </w:lvl>
    <w:lvl w:ilvl="8" w:tplc="5DB2FA4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0436D748">
      <w:start w:val="6"/>
      <w:numFmt w:val="lowerLetter"/>
      <w:lvlText w:val="%1)"/>
      <w:lvlJc w:val="left"/>
    </w:lvl>
    <w:lvl w:ilvl="1" w:tplc="6C068BFA">
      <w:start w:val="1"/>
      <w:numFmt w:val="bullet"/>
      <w:lvlText w:val=""/>
      <w:lvlJc w:val="left"/>
    </w:lvl>
    <w:lvl w:ilvl="2" w:tplc="74D0D724">
      <w:start w:val="1"/>
      <w:numFmt w:val="bullet"/>
      <w:lvlText w:val=""/>
      <w:lvlJc w:val="left"/>
    </w:lvl>
    <w:lvl w:ilvl="3" w:tplc="F8D0E990">
      <w:start w:val="1"/>
      <w:numFmt w:val="bullet"/>
      <w:lvlText w:val=""/>
      <w:lvlJc w:val="left"/>
    </w:lvl>
    <w:lvl w:ilvl="4" w:tplc="DF264490">
      <w:start w:val="1"/>
      <w:numFmt w:val="bullet"/>
      <w:lvlText w:val=""/>
      <w:lvlJc w:val="left"/>
    </w:lvl>
    <w:lvl w:ilvl="5" w:tplc="9DF66012">
      <w:start w:val="1"/>
      <w:numFmt w:val="bullet"/>
      <w:lvlText w:val=""/>
      <w:lvlJc w:val="left"/>
    </w:lvl>
    <w:lvl w:ilvl="6" w:tplc="F0C2DC24">
      <w:start w:val="1"/>
      <w:numFmt w:val="bullet"/>
      <w:lvlText w:val=""/>
      <w:lvlJc w:val="left"/>
    </w:lvl>
    <w:lvl w:ilvl="7" w:tplc="DE6A06CE">
      <w:start w:val="1"/>
      <w:numFmt w:val="bullet"/>
      <w:lvlText w:val=""/>
      <w:lvlJc w:val="left"/>
    </w:lvl>
    <w:lvl w:ilvl="8" w:tplc="9198F0F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D5DACC5A">
      <w:start w:val="1"/>
      <w:numFmt w:val="decimal"/>
      <w:lvlText w:val="%1."/>
      <w:lvlJc w:val="left"/>
    </w:lvl>
    <w:lvl w:ilvl="1" w:tplc="3684EFC6">
      <w:start w:val="1"/>
      <w:numFmt w:val="bullet"/>
      <w:lvlText w:val=""/>
      <w:lvlJc w:val="left"/>
    </w:lvl>
    <w:lvl w:ilvl="2" w:tplc="21A2C8E2">
      <w:start w:val="1"/>
      <w:numFmt w:val="bullet"/>
      <w:lvlText w:val=""/>
      <w:lvlJc w:val="left"/>
    </w:lvl>
    <w:lvl w:ilvl="3" w:tplc="3152730E">
      <w:start w:val="1"/>
      <w:numFmt w:val="bullet"/>
      <w:lvlText w:val=""/>
      <w:lvlJc w:val="left"/>
    </w:lvl>
    <w:lvl w:ilvl="4" w:tplc="74D0D226">
      <w:start w:val="1"/>
      <w:numFmt w:val="bullet"/>
      <w:lvlText w:val=""/>
      <w:lvlJc w:val="left"/>
    </w:lvl>
    <w:lvl w:ilvl="5" w:tplc="92B807F2">
      <w:start w:val="1"/>
      <w:numFmt w:val="bullet"/>
      <w:lvlText w:val=""/>
      <w:lvlJc w:val="left"/>
    </w:lvl>
    <w:lvl w:ilvl="6" w:tplc="1916BE26">
      <w:start w:val="1"/>
      <w:numFmt w:val="bullet"/>
      <w:lvlText w:val=""/>
      <w:lvlJc w:val="left"/>
    </w:lvl>
    <w:lvl w:ilvl="7" w:tplc="298ADE00">
      <w:start w:val="1"/>
      <w:numFmt w:val="bullet"/>
      <w:lvlText w:val=""/>
      <w:lvlJc w:val="left"/>
    </w:lvl>
    <w:lvl w:ilvl="8" w:tplc="4F0E1B9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0136EF50">
      <w:start w:val="1"/>
      <w:numFmt w:val="bullet"/>
      <w:lvlText w:val=""/>
      <w:lvlJc w:val="left"/>
    </w:lvl>
    <w:lvl w:ilvl="1" w:tplc="679C5C70">
      <w:start w:val="1"/>
      <w:numFmt w:val="bullet"/>
      <w:lvlText w:val=""/>
      <w:lvlJc w:val="left"/>
    </w:lvl>
    <w:lvl w:ilvl="2" w:tplc="B01E0EAE">
      <w:start w:val="1"/>
      <w:numFmt w:val="bullet"/>
      <w:lvlText w:val=""/>
      <w:lvlJc w:val="left"/>
    </w:lvl>
    <w:lvl w:ilvl="3" w:tplc="A2AC14A4">
      <w:start w:val="1"/>
      <w:numFmt w:val="bullet"/>
      <w:lvlText w:val=""/>
      <w:lvlJc w:val="left"/>
    </w:lvl>
    <w:lvl w:ilvl="4" w:tplc="38A80CDA">
      <w:start w:val="1"/>
      <w:numFmt w:val="bullet"/>
      <w:lvlText w:val=""/>
      <w:lvlJc w:val="left"/>
    </w:lvl>
    <w:lvl w:ilvl="5" w:tplc="72F0F6CE">
      <w:start w:val="1"/>
      <w:numFmt w:val="bullet"/>
      <w:lvlText w:val=""/>
      <w:lvlJc w:val="left"/>
    </w:lvl>
    <w:lvl w:ilvl="6" w:tplc="CB90DDD4">
      <w:start w:val="1"/>
      <w:numFmt w:val="bullet"/>
      <w:lvlText w:val=""/>
      <w:lvlJc w:val="left"/>
    </w:lvl>
    <w:lvl w:ilvl="7" w:tplc="9C3AF32A">
      <w:start w:val="1"/>
      <w:numFmt w:val="bullet"/>
      <w:lvlText w:val=""/>
      <w:lvlJc w:val="left"/>
    </w:lvl>
    <w:lvl w:ilvl="8" w:tplc="2C620C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D242E960">
      <w:start w:val="1"/>
      <w:numFmt w:val="bullet"/>
      <w:lvlText w:val=""/>
      <w:lvlJc w:val="left"/>
    </w:lvl>
    <w:lvl w:ilvl="1" w:tplc="90DE2FB6">
      <w:start w:val="1"/>
      <w:numFmt w:val="bullet"/>
      <w:lvlText w:val=""/>
      <w:lvlJc w:val="left"/>
    </w:lvl>
    <w:lvl w:ilvl="2" w:tplc="C19C2260">
      <w:start w:val="1"/>
      <w:numFmt w:val="bullet"/>
      <w:lvlText w:val=""/>
      <w:lvlJc w:val="left"/>
    </w:lvl>
    <w:lvl w:ilvl="3" w:tplc="45D438DE">
      <w:start w:val="1"/>
      <w:numFmt w:val="bullet"/>
      <w:lvlText w:val=""/>
      <w:lvlJc w:val="left"/>
    </w:lvl>
    <w:lvl w:ilvl="4" w:tplc="10304926">
      <w:start w:val="1"/>
      <w:numFmt w:val="bullet"/>
      <w:lvlText w:val=""/>
      <w:lvlJc w:val="left"/>
    </w:lvl>
    <w:lvl w:ilvl="5" w:tplc="C2666FC4">
      <w:start w:val="1"/>
      <w:numFmt w:val="bullet"/>
      <w:lvlText w:val=""/>
      <w:lvlJc w:val="left"/>
    </w:lvl>
    <w:lvl w:ilvl="6" w:tplc="486CAB3A">
      <w:start w:val="1"/>
      <w:numFmt w:val="bullet"/>
      <w:lvlText w:val=""/>
      <w:lvlJc w:val="left"/>
    </w:lvl>
    <w:lvl w:ilvl="7" w:tplc="845E82AC">
      <w:start w:val="1"/>
      <w:numFmt w:val="bullet"/>
      <w:lvlText w:val=""/>
      <w:lvlJc w:val="left"/>
    </w:lvl>
    <w:lvl w:ilvl="8" w:tplc="A8FC581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EDC2DD6E">
      <w:start w:val="3"/>
      <w:numFmt w:val="decimal"/>
      <w:lvlText w:val="%1."/>
      <w:lvlJc w:val="left"/>
    </w:lvl>
    <w:lvl w:ilvl="1" w:tplc="5BFC708C">
      <w:start w:val="1"/>
      <w:numFmt w:val="bullet"/>
      <w:lvlText w:val=""/>
      <w:lvlJc w:val="left"/>
    </w:lvl>
    <w:lvl w:ilvl="2" w:tplc="0D4EA762">
      <w:start w:val="1"/>
      <w:numFmt w:val="bullet"/>
      <w:lvlText w:val=""/>
      <w:lvlJc w:val="left"/>
    </w:lvl>
    <w:lvl w:ilvl="3" w:tplc="CED08E3A">
      <w:start w:val="1"/>
      <w:numFmt w:val="bullet"/>
      <w:lvlText w:val=""/>
      <w:lvlJc w:val="left"/>
    </w:lvl>
    <w:lvl w:ilvl="4" w:tplc="C082C368">
      <w:start w:val="1"/>
      <w:numFmt w:val="bullet"/>
      <w:lvlText w:val=""/>
      <w:lvlJc w:val="left"/>
    </w:lvl>
    <w:lvl w:ilvl="5" w:tplc="F27E62EE">
      <w:start w:val="1"/>
      <w:numFmt w:val="bullet"/>
      <w:lvlText w:val=""/>
      <w:lvlJc w:val="left"/>
    </w:lvl>
    <w:lvl w:ilvl="6" w:tplc="C08A173E">
      <w:start w:val="1"/>
      <w:numFmt w:val="bullet"/>
      <w:lvlText w:val=""/>
      <w:lvlJc w:val="left"/>
    </w:lvl>
    <w:lvl w:ilvl="7" w:tplc="F1888D72">
      <w:start w:val="1"/>
      <w:numFmt w:val="bullet"/>
      <w:lvlText w:val=""/>
      <w:lvlJc w:val="left"/>
    </w:lvl>
    <w:lvl w:ilvl="8" w:tplc="E91C65F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4FC4771E">
      <w:start w:val="1"/>
      <w:numFmt w:val="decimal"/>
      <w:lvlText w:val="%1."/>
      <w:lvlJc w:val="left"/>
    </w:lvl>
    <w:lvl w:ilvl="1" w:tplc="43C43462">
      <w:start w:val="1"/>
      <w:numFmt w:val="bullet"/>
      <w:lvlText w:val=""/>
      <w:lvlJc w:val="left"/>
    </w:lvl>
    <w:lvl w:ilvl="2" w:tplc="E60E2F10">
      <w:start w:val="1"/>
      <w:numFmt w:val="bullet"/>
      <w:lvlText w:val=""/>
      <w:lvlJc w:val="left"/>
    </w:lvl>
    <w:lvl w:ilvl="3" w:tplc="CC5ED336">
      <w:start w:val="1"/>
      <w:numFmt w:val="bullet"/>
      <w:lvlText w:val=""/>
      <w:lvlJc w:val="left"/>
    </w:lvl>
    <w:lvl w:ilvl="4" w:tplc="511C000C">
      <w:start w:val="1"/>
      <w:numFmt w:val="bullet"/>
      <w:lvlText w:val=""/>
      <w:lvlJc w:val="left"/>
    </w:lvl>
    <w:lvl w:ilvl="5" w:tplc="3E4C5E6A">
      <w:start w:val="1"/>
      <w:numFmt w:val="bullet"/>
      <w:lvlText w:val=""/>
      <w:lvlJc w:val="left"/>
    </w:lvl>
    <w:lvl w:ilvl="6" w:tplc="A2A872FE">
      <w:start w:val="1"/>
      <w:numFmt w:val="bullet"/>
      <w:lvlText w:val=""/>
      <w:lvlJc w:val="left"/>
    </w:lvl>
    <w:lvl w:ilvl="7" w:tplc="EE2477B8">
      <w:start w:val="1"/>
      <w:numFmt w:val="bullet"/>
      <w:lvlText w:val=""/>
      <w:lvlJc w:val="left"/>
    </w:lvl>
    <w:lvl w:ilvl="8" w:tplc="442C9D4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56FECF46">
      <w:start w:val="3"/>
      <w:numFmt w:val="decimal"/>
      <w:lvlText w:val="%1."/>
      <w:lvlJc w:val="left"/>
    </w:lvl>
    <w:lvl w:ilvl="1" w:tplc="643E1172">
      <w:start w:val="1"/>
      <w:numFmt w:val="lowerLetter"/>
      <w:lvlText w:val="%2."/>
      <w:lvlJc w:val="left"/>
    </w:lvl>
    <w:lvl w:ilvl="2" w:tplc="9F2E16EE">
      <w:start w:val="1"/>
      <w:numFmt w:val="bullet"/>
      <w:lvlText w:val=""/>
      <w:lvlJc w:val="left"/>
    </w:lvl>
    <w:lvl w:ilvl="3" w:tplc="FB7C86F4">
      <w:start w:val="1"/>
      <w:numFmt w:val="bullet"/>
      <w:lvlText w:val=""/>
      <w:lvlJc w:val="left"/>
    </w:lvl>
    <w:lvl w:ilvl="4" w:tplc="9FC02AC4">
      <w:start w:val="1"/>
      <w:numFmt w:val="bullet"/>
      <w:lvlText w:val=""/>
      <w:lvlJc w:val="left"/>
    </w:lvl>
    <w:lvl w:ilvl="5" w:tplc="2A3CAB84">
      <w:start w:val="1"/>
      <w:numFmt w:val="bullet"/>
      <w:lvlText w:val=""/>
      <w:lvlJc w:val="left"/>
    </w:lvl>
    <w:lvl w:ilvl="6" w:tplc="7A5EE1F8">
      <w:start w:val="1"/>
      <w:numFmt w:val="bullet"/>
      <w:lvlText w:val=""/>
      <w:lvlJc w:val="left"/>
    </w:lvl>
    <w:lvl w:ilvl="7" w:tplc="A762ECE4">
      <w:start w:val="1"/>
      <w:numFmt w:val="bullet"/>
      <w:lvlText w:val=""/>
      <w:lvlJc w:val="left"/>
    </w:lvl>
    <w:lvl w:ilvl="8" w:tplc="AD784D2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1284B36A">
      <w:start w:val="1"/>
      <w:numFmt w:val="decimal"/>
      <w:lvlText w:val="%1."/>
      <w:lvlJc w:val="left"/>
    </w:lvl>
    <w:lvl w:ilvl="1" w:tplc="7B1C5A0A">
      <w:start w:val="1"/>
      <w:numFmt w:val="bullet"/>
      <w:lvlText w:val=""/>
      <w:lvlJc w:val="left"/>
    </w:lvl>
    <w:lvl w:ilvl="2" w:tplc="992817E4">
      <w:start w:val="1"/>
      <w:numFmt w:val="bullet"/>
      <w:lvlText w:val=""/>
      <w:lvlJc w:val="left"/>
    </w:lvl>
    <w:lvl w:ilvl="3" w:tplc="CBBA4E72">
      <w:start w:val="1"/>
      <w:numFmt w:val="bullet"/>
      <w:lvlText w:val=""/>
      <w:lvlJc w:val="left"/>
    </w:lvl>
    <w:lvl w:ilvl="4" w:tplc="D436D89C">
      <w:start w:val="1"/>
      <w:numFmt w:val="bullet"/>
      <w:lvlText w:val=""/>
      <w:lvlJc w:val="left"/>
    </w:lvl>
    <w:lvl w:ilvl="5" w:tplc="62C220FA">
      <w:start w:val="1"/>
      <w:numFmt w:val="bullet"/>
      <w:lvlText w:val=""/>
      <w:lvlJc w:val="left"/>
    </w:lvl>
    <w:lvl w:ilvl="6" w:tplc="9A622BC2">
      <w:start w:val="1"/>
      <w:numFmt w:val="bullet"/>
      <w:lvlText w:val=""/>
      <w:lvlJc w:val="left"/>
    </w:lvl>
    <w:lvl w:ilvl="7" w:tplc="290C19D2">
      <w:start w:val="1"/>
      <w:numFmt w:val="bullet"/>
      <w:lvlText w:val=""/>
      <w:lvlJc w:val="left"/>
    </w:lvl>
    <w:lvl w:ilvl="8" w:tplc="FE02514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2F9CEA4E">
      <w:start w:val="1"/>
      <w:numFmt w:val="decimal"/>
      <w:lvlText w:val="%1."/>
      <w:lvlJc w:val="left"/>
    </w:lvl>
    <w:lvl w:ilvl="1" w:tplc="5900E9CA">
      <w:start w:val="1"/>
      <w:numFmt w:val="bullet"/>
      <w:lvlText w:val=""/>
      <w:lvlJc w:val="left"/>
    </w:lvl>
    <w:lvl w:ilvl="2" w:tplc="877AC1A0">
      <w:start w:val="1"/>
      <w:numFmt w:val="bullet"/>
      <w:lvlText w:val=""/>
      <w:lvlJc w:val="left"/>
    </w:lvl>
    <w:lvl w:ilvl="3" w:tplc="CDF0EBDE">
      <w:start w:val="1"/>
      <w:numFmt w:val="bullet"/>
      <w:lvlText w:val=""/>
      <w:lvlJc w:val="left"/>
    </w:lvl>
    <w:lvl w:ilvl="4" w:tplc="6B7C1342">
      <w:start w:val="1"/>
      <w:numFmt w:val="bullet"/>
      <w:lvlText w:val=""/>
      <w:lvlJc w:val="left"/>
    </w:lvl>
    <w:lvl w:ilvl="5" w:tplc="46A23838">
      <w:start w:val="1"/>
      <w:numFmt w:val="bullet"/>
      <w:lvlText w:val=""/>
      <w:lvlJc w:val="left"/>
    </w:lvl>
    <w:lvl w:ilvl="6" w:tplc="15FE31C0">
      <w:start w:val="1"/>
      <w:numFmt w:val="bullet"/>
      <w:lvlText w:val=""/>
      <w:lvlJc w:val="left"/>
    </w:lvl>
    <w:lvl w:ilvl="7" w:tplc="F1F84A34">
      <w:start w:val="1"/>
      <w:numFmt w:val="bullet"/>
      <w:lvlText w:val=""/>
      <w:lvlJc w:val="left"/>
    </w:lvl>
    <w:lvl w:ilvl="8" w:tplc="4186FBE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2312E556">
      <w:start w:val="1"/>
      <w:numFmt w:val="decimal"/>
      <w:lvlText w:val="%1."/>
      <w:lvlJc w:val="left"/>
    </w:lvl>
    <w:lvl w:ilvl="1" w:tplc="94DEA4F2">
      <w:start w:val="1"/>
      <w:numFmt w:val="bullet"/>
      <w:lvlText w:val=""/>
      <w:lvlJc w:val="left"/>
    </w:lvl>
    <w:lvl w:ilvl="2" w:tplc="416C5F4A">
      <w:start w:val="1"/>
      <w:numFmt w:val="bullet"/>
      <w:lvlText w:val=""/>
      <w:lvlJc w:val="left"/>
    </w:lvl>
    <w:lvl w:ilvl="3" w:tplc="FDD22C2C">
      <w:start w:val="1"/>
      <w:numFmt w:val="bullet"/>
      <w:lvlText w:val=""/>
      <w:lvlJc w:val="left"/>
    </w:lvl>
    <w:lvl w:ilvl="4" w:tplc="01D0E560">
      <w:start w:val="1"/>
      <w:numFmt w:val="bullet"/>
      <w:lvlText w:val=""/>
      <w:lvlJc w:val="left"/>
    </w:lvl>
    <w:lvl w:ilvl="5" w:tplc="4DBA3284">
      <w:start w:val="1"/>
      <w:numFmt w:val="bullet"/>
      <w:lvlText w:val=""/>
      <w:lvlJc w:val="left"/>
    </w:lvl>
    <w:lvl w:ilvl="6" w:tplc="6E645B60">
      <w:start w:val="1"/>
      <w:numFmt w:val="bullet"/>
      <w:lvlText w:val=""/>
      <w:lvlJc w:val="left"/>
    </w:lvl>
    <w:lvl w:ilvl="7" w:tplc="CAF46AC2">
      <w:start w:val="1"/>
      <w:numFmt w:val="bullet"/>
      <w:lvlText w:val=""/>
      <w:lvlJc w:val="left"/>
    </w:lvl>
    <w:lvl w:ilvl="8" w:tplc="01F20D3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CF8A9E80">
      <w:start w:val="1"/>
      <w:numFmt w:val="decimal"/>
      <w:lvlText w:val="%1."/>
      <w:lvlJc w:val="left"/>
    </w:lvl>
    <w:lvl w:ilvl="1" w:tplc="4566B406">
      <w:start w:val="1"/>
      <w:numFmt w:val="bullet"/>
      <w:lvlText w:val=""/>
      <w:lvlJc w:val="left"/>
    </w:lvl>
    <w:lvl w:ilvl="2" w:tplc="B8C87D74">
      <w:start w:val="1"/>
      <w:numFmt w:val="bullet"/>
      <w:lvlText w:val=""/>
      <w:lvlJc w:val="left"/>
    </w:lvl>
    <w:lvl w:ilvl="3" w:tplc="6E24E6CE">
      <w:start w:val="1"/>
      <w:numFmt w:val="bullet"/>
      <w:lvlText w:val=""/>
      <w:lvlJc w:val="left"/>
    </w:lvl>
    <w:lvl w:ilvl="4" w:tplc="22823828">
      <w:start w:val="1"/>
      <w:numFmt w:val="bullet"/>
      <w:lvlText w:val=""/>
      <w:lvlJc w:val="left"/>
    </w:lvl>
    <w:lvl w:ilvl="5" w:tplc="E8D4A522">
      <w:start w:val="1"/>
      <w:numFmt w:val="bullet"/>
      <w:lvlText w:val=""/>
      <w:lvlJc w:val="left"/>
    </w:lvl>
    <w:lvl w:ilvl="6" w:tplc="90F0B270">
      <w:start w:val="1"/>
      <w:numFmt w:val="bullet"/>
      <w:lvlText w:val=""/>
      <w:lvlJc w:val="left"/>
    </w:lvl>
    <w:lvl w:ilvl="7" w:tplc="F844DEFC">
      <w:start w:val="1"/>
      <w:numFmt w:val="bullet"/>
      <w:lvlText w:val=""/>
      <w:lvlJc w:val="left"/>
    </w:lvl>
    <w:lvl w:ilvl="8" w:tplc="0AF6E33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9C6EBD5A">
      <w:start w:val="1"/>
      <w:numFmt w:val="decimal"/>
      <w:lvlText w:val="%1."/>
      <w:lvlJc w:val="left"/>
    </w:lvl>
    <w:lvl w:ilvl="1" w:tplc="CF940D44">
      <w:start w:val="1"/>
      <w:numFmt w:val="lowerLetter"/>
      <w:lvlText w:val="%2)"/>
      <w:lvlJc w:val="left"/>
    </w:lvl>
    <w:lvl w:ilvl="2" w:tplc="5F000474">
      <w:start w:val="1"/>
      <w:numFmt w:val="bullet"/>
      <w:lvlText w:val=""/>
      <w:lvlJc w:val="left"/>
    </w:lvl>
    <w:lvl w:ilvl="3" w:tplc="1CDCA7D2">
      <w:start w:val="1"/>
      <w:numFmt w:val="bullet"/>
      <w:lvlText w:val=""/>
      <w:lvlJc w:val="left"/>
    </w:lvl>
    <w:lvl w:ilvl="4" w:tplc="BCCA016E">
      <w:start w:val="1"/>
      <w:numFmt w:val="bullet"/>
      <w:lvlText w:val=""/>
      <w:lvlJc w:val="left"/>
    </w:lvl>
    <w:lvl w:ilvl="5" w:tplc="3330259C">
      <w:start w:val="1"/>
      <w:numFmt w:val="bullet"/>
      <w:lvlText w:val=""/>
      <w:lvlJc w:val="left"/>
    </w:lvl>
    <w:lvl w:ilvl="6" w:tplc="5DD2A20C">
      <w:start w:val="1"/>
      <w:numFmt w:val="bullet"/>
      <w:lvlText w:val=""/>
      <w:lvlJc w:val="left"/>
    </w:lvl>
    <w:lvl w:ilvl="7" w:tplc="4448DCF2">
      <w:start w:val="1"/>
      <w:numFmt w:val="bullet"/>
      <w:lvlText w:val=""/>
      <w:lvlJc w:val="left"/>
    </w:lvl>
    <w:lvl w:ilvl="8" w:tplc="B360DA9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79A07CF8">
      <w:start w:val="1"/>
      <w:numFmt w:val="decimal"/>
      <w:lvlText w:val="%1."/>
      <w:lvlJc w:val="left"/>
    </w:lvl>
    <w:lvl w:ilvl="1" w:tplc="97725F04">
      <w:start w:val="1"/>
      <w:numFmt w:val="bullet"/>
      <w:lvlText w:val=""/>
      <w:lvlJc w:val="left"/>
    </w:lvl>
    <w:lvl w:ilvl="2" w:tplc="811A2BC2">
      <w:start w:val="1"/>
      <w:numFmt w:val="bullet"/>
      <w:lvlText w:val="-"/>
      <w:lvlJc w:val="left"/>
    </w:lvl>
    <w:lvl w:ilvl="3" w:tplc="3C669C1E">
      <w:start w:val="1"/>
      <w:numFmt w:val="bullet"/>
      <w:lvlText w:val=""/>
      <w:lvlJc w:val="left"/>
    </w:lvl>
    <w:lvl w:ilvl="4" w:tplc="D6C85DD2">
      <w:start w:val="1"/>
      <w:numFmt w:val="bullet"/>
      <w:lvlText w:val=""/>
      <w:lvlJc w:val="left"/>
    </w:lvl>
    <w:lvl w:ilvl="5" w:tplc="A49430D2">
      <w:start w:val="1"/>
      <w:numFmt w:val="bullet"/>
      <w:lvlText w:val=""/>
      <w:lvlJc w:val="left"/>
    </w:lvl>
    <w:lvl w:ilvl="6" w:tplc="3EFA4604">
      <w:start w:val="1"/>
      <w:numFmt w:val="bullet"/>
      <w:lvlText w:val=""/>
      <w:lvlJc w:val="left"/>
    </w:lvl>
    <w:lvl w:ilvl="7" w:tplc="8EA01932">
      <w:start w:val="1"/>
      <w:numFmt w:val="bullet"/>
      <w:lvlText w:val=""/>
      <w:lvlJc w:val="left"/>
    </w:lvl>
    <w:lvl w:ilvl="8" w:tplc="09F095C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36585DA6">
      <w:start w:val="5"/>
      <w:numFmt w:val="decimal"/>
      <w:lvlText w:val="%1."/>
      <w:lvlJc w:val="left"/>
    </w:lvl>
    <w:lvl w:ilvl="1" w:tplc="204EADFC">
      <w:start w:val="1"/>
      <w:numFmt w:val="bullet"/>
      <w:lvlText w:val=""/>
      <w:lvlJc w:val="left"/>
    </w:lvl>
    <w:lvl w:ilvl="2" w:tplc="4FB2F0C8">
      <w:start w:val="1"/>
      <w:numFmt w:val="bullet"/>
      <w:lvlText w:val=""/>
      <w:lvlJc w:val="left"/>
    </w:lvl>
    <w:lvl w:ilvl="3" w:tplc="E7A2F30E">
      <w:start w:val="1"/>
      <w:numFmt w:val="bullet"/>
      <w:lvlText w:val=""/>
      <w:lvlJc w:val="left"/>
    </w:lvl>
    <w:lvl w:ilvl="4" w:tplc="F99A479C">
      <w:start w:val="1"/>
      <w:numFmt w:val="bullet"/>
      <w:lvlText w:val=""/>
      <w:lvlJc w:val="left"/>
    </w:lvl>
    <w:lvl w:ilvl="5" w:tplc="882ED746">
      <w:start w:val="1"/>
      <w:numFmt w:val="bullet"/>
      <w:lvlText w:val=""/>
      <w:lvlJc w:val="left"/>
    </w:lvl>
    <w:lvl w:ilvl="6" w:tplc="18EEEB52">
      <w:start w:val="1"/>
      <w:numFmt w:val="bullet"/>
      <w:lvlText w:val=""/>
      <w:lvlJc w:val="left"/>
    </w:lvl>
    <w:lvl w:ilvl="7" w:tplc="3320C23A">
      <w:start w:val="1"/>
      <w:numFmt w:val="bullet"/>
      <w:lvlText w:val=""/>
      <w:lvlJc w:val="left"/>
    </w:lvl>
    <w:lvl w:ilvl="8" w:tplc="9BBCFBC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2080345E">
      <w:start w:val="1"/>
      <w:numFmt w:val="decimal"/>
      <w:lvlText w:val="%1."/>
      <w:lvlJc w:val="left"/>
    </w:lvl>
    <w:lvl w:ilvl="1" w:tplc="6B669B48">
      <w:start w:val="1"/>
      <w:numFmt w:val="bullet"/>
      <w:lvlText w:val=""/>
      <w:lvlJc w:val="left"/>
    </w:lvl>
    <w:lvl w:ilvl="2" w:tplc="CA2A62C0">
      <w:start w:val="1"/>
      <w:numFmt w:val="bullet"/>
      <w:lvlText w:val=""/>
      <w:lvlJc w:val="left"/>
    </w:lvl>
    <w:lvl w:ilvl="3" w:tplc="E39ED028">
      <w:start w:val="1"/>
      <w:numFmt w:val="bullet"/>
      <w:lvlText w:val=""/>
      <w:lvlJc w:val="left"/>
    </w:lvl>
    <w:lvl w:ilvl="4" w:tplc="4D78548A">
      <w:start w:val="1"/>
      <w:numFmt w:val="bullet"/>
      <w:lvlText w:val=""/>
      <w:lvlJc w:val="left"/>
    </w:lvl>
    <w:lvl w:ilvl="5" w:tplc="AA7AA56E">
      <w:start w:val="1"/>
      <w:numFmt w:val="bullet"/>
      <w:lvlText w:val=""/>
      <w:lvlJc w:val="left"/>
    </w:lvl>
    <w:lvl w:ilvl="6" w:tplc="0CA68338">
      <w:start w:val="1"/>
      <w:numFmt w:val="bullet"/>
      <w:lvlText w:val=""/>
      <w:lvlJc w:val="left"/>
    </w:lvl>
    <w:lvl w:ilvl="7" w:tplc="7718496C">
      <w:start w:val="1"/>
      <w:numFmt w:val="bullet"/>
      <w:lvlText w:val=""/>
      <w:lvlJc w:val="left"/>
    </w:lvl>
    <w:lvl w:ilvl="8" w:tplc="45264E9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28A6E210">
      <w:start w:val="1"/>
      <w:numFmt w:val="decimal"/>
      <w:lvlText w:val="%1."/>
      <w:lvlJc w:val="left"/>
    </w:lvl>
    <w:lvl w:ilvl="1" w:tplc="1CBCA5D2">
      <w:start w:val="1"/>
      <w:numFmt w:val="bullet"/>
      <w:lvlText w:val=""/>
      <w:lvlJc w:val="left"/>
    </w:lvl>
    <w:lvl w:ilvl="2" w:tplc="136090D4">
      <w:start w:val="1"/>
      <w:numFmt w:val="bullet"/>
      <w:lvlText w:val=""/>
      <w:lvlJc w:val="left"/>
    </w:lvl>
    <w:lvl w:ilvl="3" w:tplc="BCD273D6">
      <w:start w:val="1"/>
      <w:numFmt w:val="bullet"/>
      <w:lvlText w:val=""/>
      <w:lvlJc w:val="left"/>
    </w:lvl>
    <w:lvl w:ilvl="4" w:tplc="51965838">
      <w:start w:val="1"/>
      <w:numFmt w:val="bullet"/>
      <w:lvlText w:val=""/>
      <w:lvlJc w:val="left"/>
    </w:lvl>
    <w:lvl w:ilvl="5" w:tplc="DE782700">
      <w:start w:val="1"/>
      <w:numFmt w:val="bullet"/>
      <w:lvlText w:val=""/>
      <w:lvlJc w:val="left"/>
    </w:lvl>
    <w:lvl w:ilvl="6" w:tplc="9DF68910">
      <w:start w:val="1"/>
      <w:numFmt w:val="bullet"/>
      <w:lvlText w:val=""/>
      <w:lvlJc w:val="left"/>
    </w:lvl>
    <w:lvl w:ilvl="7" w:tplc="A7367146">
      <w:start w:val="1"/>
      <w:numFmt w:val="bullet"/>
      <w:lvlText w:val=""/>
      <w:lvlJc w:val="left"/>
    </w:lvl>
    <w:lvl w:ilvl="8" w:tplc="2B8C1C6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267A99D2">
      <w:start w:val="1"/>
      <w:numFmt w:val="decimal"/>
      <w:lvlText w:val="%1."/>
      <w:lvlJc w:val="left"/>
    </w:lvl>
    <w:lvl w:ilvl="1" w:tplc="73389928">
      <w:start w:val="1"/>
      <w:numFmt w:val="bullet"/>
      <w:lvlText w:val=""/>
      <w:lvlJc w:val="left"/>
    </w:lvl>
    <w:lvl w:ilvl="2" w:tplc="41C828C4">
      <w:start w:val="1"/>
      <w:numFmt w:val="bullet"/>
      <w:lvlText w:val=""/>
      <w:lvlJc w:val="left"/>
    </w:lvl>
    <w:lvl w:ilvl="3" w:tplc="654EEF30">
      <w:start w:val="1"/>
      <w:numFmt w:val="bullet"/>
      <w:lvlText w:val=""/>
      <w:lvlJc w:val="left"/>
    </w:lvl>
    <w:lvl w:ilvl="4" w:tplc="902692A0">
      <w:start w:val="1"/>
      <w:numFmt w:val="bullet"/>
      <w:lvlText w:val=""/>
      <w:lvlJc w:val="left"/>
    </w:lvl>
    <w:lvl w:ilvl="5" w:tplc="8FD09C00">
      <w:start w:val="1"/>
      <w:numFmt w:val="bullet"/>
      <w:lvlText w:val=""/>
      <w:lvlJc w:val="left"/>
    </w:lvl>
    <w:lvl w:ilvl="6" w:tplc="23A6E656">
      <w:start w:val="1"/>
      <w:numFmt w:val="bullet"/>
      <w:lvlText w:val=""/>
      <w:lvlJc w:val="left"/>
    </w:lvl>
    <w:lvl w:ilvl="7" w:tplc="337210AA">
      <w:start w:val="1"/>
      <w:numFmt w:val="bullet"/>
      <w:lvlText w:val=""/>
      <w:lvlJc w:val="left"/>
    </w:lvl>
    <w:lvl w:ilvl="8" w:tplc="AB4E461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927879FE">
      <w:start w:val="1"/>
      <w:numFmt w:val="bullet"/>
      <w:lvlText w:val="□"/>
      <w:lvlJc w:val="left"/>
    </w:lvl>
    <w:lvl w:ilvl="1" w:tplc="8036058A">
      <w:start w:val="1"/>
      <w:numFmt w:val="bullet"/>
      <w:lvlText w:val=""/>
      <w:lvlJc w:val="left"/>
    </w:lvl>
    <w:lvl w:ilvl="2" w:tplc="00FC06DE">
      <w:start w:val="1"/>
      <w:numFmt w:val="bullet"/>
      <w:lvlText w:val=""/>
      <w:lvlJc w:val="left"/>
    </w:lvl>
    <w:lvl w:ilvl="3" w:tplc="B7500D5E">
      <w:start w:val="1"/>
      <w:numFmt w:val="bullet"/>
      <w:lvlText w:val=""/>
      <w:lvlJc w:val="left"/>
    </w:lvl>
    <w:lvl w:ilvl="4" w:tplc="2AF0C12C">
      <w:start w:val="1"/>
      <w:numFmt w:val="bullet"/>
      <w:lvlText w:val=""/>
      <w:lvlJc w:val="left"/>
    </w:lvl>
    <w:lvl w:ilvl="5" w:tplc="3D206324">
      <w:start w:val="1"/>
      <w:numFmt w:val="bullet"/>
      <w:lvlText w:val=""/>
      <w:lvlJc w:val="left"/>
    </w:lvl>
    <w:lvl w:ilvl="6" w:tplc="D884E89C">
      <w:start w:val="1"/>
      <w:numFmt w:val="bullet"/>
      <w:lvlText w:val=""/>
      <w:lvlJc w:val="left"/>
    </w:lvl>
    <w:lvl w:ilvl="7" w:tplc="70887C74">
      <w:start w:val="1"/>
      <w:numFmt w:val="bullet"/>
      <w:lvlText w:val=""/>
      <w:lvlJc w:val="left"/>
    </w:lvl>
    <w:lvl w:ilvl="8" w:tplc="F30E1DF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1BFC0F3C">
      <w:start w:val="1"/>
      <w:numFmt w:val="decimal"/>
      <w:lvlText w:val="%1."/>
      <w:lvlJc w:val="left"/>
    </w:lvl>
    <w:lvl w:ilvl="1" w:tplc="E6D053F4">
      <w:start w:val="1"/>
      <w:numFmt w:val="bullet"/>
      <w:lvlText w:val=""/>
      <w:lvlJc w:val="left"/>
    </w:lvl>
    <w:lvl w:ilvl="2" w:tplc="4336BEB0">
      <w:start w:val="1"/>
      <w:numFmt w:val="bullet"/>
      <w:lvlText w:val=""/>
      <w:lvlJc w:val="left"/>
    </w:lvl>
    <w:lvl w:ilvl="3" w:tplc="06AAFB12">
      <w:start w:val="1"/>
      <w:numFmt w:val="bullet"/>
      <w:lvlText w:val=""/>
      <w:lvlJc w:val="left"/>
    </w:lvl>
    <w:lvl w:ilvl="4" w:tplc="69D8245E">
      <w:start w:val="1"/>
      <w:numFmt w:val="bullet"/>
      <w:lvlText w:val=""/>
      <w:lvlJc w:val="left"/>
    </w:lvl>
    <w:lvl w:ilvl="5" w:tplc="9064B620">
      <w:start w:val="1"/>
      <w:numFmt w:val="bullet"/>
      <w:lvlText w:val=""/>
      <w:lvlJc w:val="left"/>
    </w:lvl>
    <w:lvl w:ilvl="6" w:tplc="6BCE5318">
      <w:start w:val="1"/>
      <w:numFmt w:val="bullet"/>
      <w:lvlText w:val=""/>
      <w:lvlJc w:val="left"/>
    </w:lvl>
    <w:lvl w:ilvl="7" w:tplc="2438F704">
      <w:start w:val="1"/>
      <w:numFmt w:val="bullet"/>
      <w:lvlText w:val=""/>
      <w:lvlJc w:val="left"/>
    </w:lvl>
    <w:lvl w:ilvl="8" w:tplc="1DC8CD44">
      <w:start w:val="1"/>
      <w:numFmt w:val="bullet"/>
      <w:lvlText w:val=""/>
      <w:lvlJc w:val="left"/>
    </w:lvl>
  </w:abstractNum>
  <w:abstractNum w:abstractNumId="21">
    <w:nsid w:val="0A8B294E"/>
    <w:multiLevelType w:val="hybridMultilevel"/>
    <w:tmpl w:val="BD5C1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95EBF"/>
    <w:multiLevelType w:val="hybridMultilevel"/>
    <w:tmpl w:val="30AECC5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1FEA"/>
    <w:multiLevelType w:val="hybridMultilevel"/>
    <w:tmpl w:val="2D2AFC0A"/>
    <w:lvl w:ilvl="0" w:tplc="04100013">
      <w:start w:val="1"/>
      <w:numFmt w:val="upp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0D51E4A"/>
    <w:multiLevelType w:val="hybridMultilevel"/>
    <w:tmpl w:val="73504DE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42C6D"/>
    <w:multiLevelType w:val="hybridMultilevel"/>
    <w:tmpl w:val="0A7CA78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107745"/>
    <w:multiLevelType w:val="hybridMultilevel"/>
    <w:tmpl w:val="AA12E40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21"/>
  </w:num>
  <w:num w:numId="24">
    <w:abstractNumId w:val="25"/>
  </w:num>
  <w:num w:numId="25">
    <w:abstractNumId w:val="2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0"/>
    <w:rsid w:val="000042DA"/>
    <w:rsid w:val="00026B0E"/>
    <w:rsid w:val="000308F9"/>
    <w:rsid w:val="00060F9F"/>
    <w:rsid w:val="00061E83"/>
    <w:rsid w:val="000920A9"/>
    <w:rsid w:val="000B1F5B"/>
    <w:rsid w:val="000B4803"/>
    <w:rsid w:val="00111BA1"/>
    <w:rsid w:val="00123FFD"/>
    <w:rsid w:val="00133D67"/>
    <w:rsid w:val="0014606E"/>
    <w:rsid w:val="001554AB"/>
    <w:rsid w:val="001657C6"/>
    <w:rsid w:val="00180E61"/>
    <w:rsid w:val="001907A0"/>
    <w:rsid w:val="001916AD"/>
    <w:rsid w:val="001A10A9"/>
    <w:rsid w:val="001E1E40"/>
    <w:rsid w:val="001E786A"/>
    <w:rsid w:val="001F1651"/>
    <w:rsid w:val="00201ABF"/>
    <w:rsid w:val="002239EF"/>
    <w:rsid w:val="00256701"/>
    <w:rsid w:val="002602CB"/>
    <w:rsid w:val="002C1D13"/>
    <w:rsid w:val="002D063B"/>
    <w:rsid w:val="002D6631"/>
    <w:rsid w:val="0031118A"/>
    <w:rsid w:val="0033373F"/>
    <w:rsid w:val="00357975"/>
    <w:rsid w:val="003665A5"/>
    <w:rsid w:val="00386982"/>
    <w:rsid w:val="003B3434"/>
    <w:rsid w:val="003C58C6"/>
    <w:rsid w:val="003D7AB3"/>
    <w:rsid w:val="003F772F"/>
    <w:rsid w:val="004102A2"/>
    <w:rsid w:val="00411B71"/>
    <w:rsid w:val="00413B01"/>
    <w:rsid w:val="004338CC"/>
    <w:rsid w:val="00450567"/>
    <w:rsid w:val="004911EE"/>
    <w:rsid w:val="00491E83"/>
    <w:rsid w:val="004B5BF6"/>
    <w:rsid w:val="004D39BE"/>
    <w:rsid w:val="004D5B21"/>
    <w:rsid w:val="005511BB"/>
    <w:rsid w:val="005639FD"/>
    <w:rsid w:val="00575871"/>
    <w:rsid w:val="005E5773"/>
    <w:rsid w:val="005F1029"/>
    <w:rsid w:val="005F7957"/>
    <w:rsid w:val="00623B79"/>
    <w:rsid w:val="006256A8"/>
    <w:rsid w:val="0064294F"/>
    <w:rsid w:val="00645B28"/>
    <w:rsid w:val="00654D79"/>
    <w:rsid w:val="00655016"/>
    <w:rsid w:val="00656BFF"/>
    <w:rsid w:val="006713B2"/>
    <w:rsid w:val="006B53AB"/>
    <w:rsid w:val="006B769E"/>
    <w:rsid w:val="006B76EA"/>
    <w:rsid w:val="00726C51"/>
    <w:rsid w:val="00741CC7"/>
    <w:rsid w:val="00743C8F"/>
    <w:rsid w:val="0076169C"/>
    <w:rsid w:val="007732A5"/>
    <w:rsid w:val="007B0794"/>
    <w:rsid w:val="007B0AB3"/>
    <w:rsid w:val="007F152F"/>
    <w:rsid w:val="008054C3"/>
    <w:rsid w:val="00805649"/>
    <w:rsid w:val="00816A32"/>
    <w:rsid w:val="008329BE"/>
    <w:rsid w:val="00850DDC"/>
    <w:rsid w:val="00887792"/>
    <w:rsid w:val="008961CE"/>
    <w:rsid w:val="008C6874"/>
    <w:rsid w:val="008F0A58"/>
    <w:rsid w:val="008F0AD2"/>
    <w:rsid w:val="00906E0F"/>
    <w:rsid w:val="009238DD"/>
    <w:rsid w:val="00930811"/>
    <w:rsid w:val="00933585"/>
    <w:rsid w:val="00966B11"/>
    <w:rsid w:val="009772CB"/>
    <w:rsid w:val="00995F8C"/>
    <w:rsid w:val="009A732A"/>
    <w:rsid w:val="009B7981"/>
    <w:rsid w:val="009C18F0"/>
    <w:rsid w:val="009E1774"/>
    <w:rsid w:val="009F3DCE"/>
    <w:rsid w:val="00A07DB0"/>
    <w:rsid w:val="00A440BE"/>
    <w:rsid w:val="00A578E4"/>
    <w:rsid w:val="00A70D6F"/>
    <w:rsid w:val="00A921CC"/>
    <w:rsid w:val="00AA171D"/>
    <w:rsid w:val="00AA53F5"/>
    <w:rsid w:val="00AC51FF"/>
    <w:rsid w:val="00AE5762"/>
    <w:rsid w:val="00AE5EF2"/>
    <w:rsid w:val="00B0050A"/>
    <w:rsid w:val="00B04332"/>
    <w:rsid w:val="00B26B1E"/>
    <w:rsid w:val="00B43419"/>
    <w:rsid w:val="00B559C1"/>
    <w:rsid w:val="00B64137"/>
    <w:rsid w:val="00B64F82"/>
    <w:rsid w:val="00B66D80"/>
    <w:rsid w:val="00B9161A"/>
    <w:rsid w:val="00BA5E3E"/>
    <w:rsid w:val="00BD32F1"/>
    <w:rsid w:val="00BF2CED"/>
    <w:rsid w:val="00C31714"/>
    <w:rsid w:val="00C341A3"/>
    <w:rsid w:val="00C45D9F"/>
    <w:rsid w:val="00C50163"/>
    <w:rsid w:val="00C738EC"/>
    <w:rsid w:val="00C74561"/>
    <w:rsid w:val="00C761FC"/>
    <w:rsid w:val="00C7765F"/>
    <w:rsid w:val="00CE54E9"/>
    <w:rsid w:val="00CE646B"/>
    <w:rsid w:val="00D02BB4"/>
    <w:rsid w:val="00D36CC5"/>
    <w:rsid w:val="00D42704"/>
    <w:rsid w:val="00D520D4"/>
    <w:rsid w:val="00D70B91"/>
    <w:rsid w:val="00DE4AA9"/>
    <w:rsid w:val="00E07348"/>
    <w:rsid w:val="00E2736D"/>
    <w:rsid w:val="00E342EB"/>
    <w:rsid w:val="00E40B4D"/>
    <w:rsid w:val="00E50BE7"/>
    <w:rsid w:val="00E564DF"/>
    <w:rsid w:val="00E91002"/>
    <w:rsid w:val="00E94770"/>
    <w:rsid w:val="00EB7144"/>
    <w:rsid w:val="00ED4F3D"/>
    <w:rsid w:val="00EE1201"/>
    <w:rsid w:val="00EE2880"/>
    <w:rsid w:val="00EF6BA8"/>
    <w:rsid w:val="00F0478F"/>
    <w:rsid w:val="00F231E4"/>
    <w:rsid w:val="00F24698"/>
    <w:rsid w:val="00F26A0A"/>
    <w:rsid w:val="00F354ED"/>
    <w:rsid w:val="00F52380"/>
    <w:rsid w:val="00F74279"/>
    <w:rsid w:val="00F86CAB"/>
    <w:rsid w:val="00FB3CD3"/>
    <w:rsid w:val="00FD5C73"/>
    <w:rsid w:val="00FE20B1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73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7AB3"/>
    <w:pPr>
      <w:ind w:left="708"/>
    </w:pPr>
  </w:style>
  <w:style w:type="table" w:styleId="Grigliatabella">
    <w:name w:val="Table Grid"/>
    <w:basedOn w:val="Tabellanormale"/>
    <w:uiPriority w:val="59"/>
    <w:rsid w:val="0065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2BB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2B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7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72F"/>
  </w:style>
  <w:style w:type="paragraph" w:styleId="Pidipagina">
    <w:name w:val="footer"/>
    <w:basedOn w:val="Normale"/>
    <w:link w:val="PidipaginaCarattere"/>
    <w:uiPriority w:val="99"/>
    <w:unhideWhenUsed/>
    <w:rsid w:val="003F7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3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73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7AB3"/>
    <w:pPr>
      <w:ind w:left="708"/>
    </w:pPr>
  </w:style>
  <w:style w:type="table" w:styleId="Grigliatabella">
    <w:name w:val="Table Grid"/>
    <w:basedOn w:val="Tabellanormale"/>
    <w:uiPriority w:val="59"/>
    <w:rsid w:val="00656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2BB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2B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7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72F"/>
  </w:style>
  <w:style w:type="paragraph" w:styleId="Pidipagina">
    <w:name w:val="footer"/>
    <w:basedOn w:val="Normale"/>
    <w:link w:val="PidipaginaCarattere"/>
    <w:uiPriority w:val="99"/>
    <w:unhideWhenUsed/>
    <w:rsid w:val="003F7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la\Desktop\Scheda%20Progetto%20CLIL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Progetto CLIL 2016.dotx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Administrator</cp:lastModifiedBy>
  <cp:revision>2</cp:revision>
  <cp:lastPrinted>2016-10-03T09:39:00Z</cp:lastPrinted>
  <dcterms:created xsi:type="dcterms:W3CDTF">2016-10-13T15:54:00Z</dcterms:created>
  <dcterms:modified xsi:type="dcterms:W3CDTF">2016-10-13T15:54:00Z</dcterms:modified>
</cp:coreProperties>
</file>